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85" w:rsidRDefault="00C44D85">
      <w:pPr>
        <w:pStyle w:val="Heading4"/>
        <w:ind w:left="0" w:firstLine="0"/>
        <w:jc w:val="center"/>
        <w:rPr>
          <w:rFonts w:ascii="Arial" w:eastAsia="Arial" w:hAnsi="Arial" w:cs="Arial"/>
          <w:sz w:val="24"/>
          <w:szCs w:val="24"/>
        </w:rPr>
      </w:pPr>
      <w:bookmarkStart w:id="0" w:name="_GoBack"/>
      <w:bookmarkEnd w:id="0"/>
      <w:r>
        <w:rPr>
          <w:rFonts w:ascii="Arial" w:eastAsia="Arial" w:hAnsi="Arial" w:cs="Arial"/>
          <w:sz w:val="24"/>
          <w:szCs w:val="24"/>
        </w:rPr>
        <w:t>AGENT AUTHORIZATION LETTER</w:t>
      </w:r>
    </w:p>
    <w:p w:rsidR="00F54437" w:rsidRPr="00B3462C" w:rsidRDefault="00F54437" w:rsidP="00F54437">
      <w:pPr>
        <w:pStyle w:val="Heading4"/>
        <w:ind w:left="0" w:firstLine="0"/>
      </w:pPr>
      <w:r w:rsidRPr="00B3462C">
        <w:t>(To be used in conjunction with K-FSS-1, if a third party age</w:t>
      </w:r>
      <w:r>
        <w:t xml:space="preserve">nt is utilized by the proposing </w:t>
      </w:r>
      <w:r w:rsidRPr="00B3462C">
        <w:t>contractor)</w:t>
      </w:r>
    </w:p>
    <w:p w:rsidR="00C44D85" w:rsidRDefault="00C44D85">
      <w:pPr>
        <w:pStyle w:val="Heading4"/>
        <w:tabs>
          <w:tab w:val="left" w:pos="0"/>
        </w:tabs>
        <w:ind w:left="0" w:firstLine="0"/>
        <w:rPr>
          <w:rFonts w:ascii="Arial" w:eastAsia="Arial" w:hAnsi="Arial" w:cs="Arial"/>
          <w:sz w:val="22"/>
          <w:szCs w:val="22"/>
        </w:rPr>
      </w:pPr>
      <w:r>
        <w:rPr>
          <w:rFonts w:ascii="Arial" w:eastAsia="Arial" w:hAnsi="Arial" w:cs="Arial"/>
          <w:sz w:val="22"/>
          <w:szCs w:val="22"/>
        </w:rPr>
        <w:t>OUTLINE FOR AGENT AUTHORIZATION – THIS INFORMATION MUST BE PROVIDED IF AN AGENT (I.E., CONSULTANT</w:t>
      </w:r>
      <w:r w:rsidR="00356424">
        <w:rPr>
          <w:rFonts w:ascii="Arial" w:eastAsia="Arial" w:hAnsi="Arial" w:cs="Arial"/>
          <w:sz w:val="22"/>
          <w:szCs w:val="22"/>
        </w:rPr>
        <w:t xml:space="preserve"> OR THIRD PARTY AGENT</w:t>
      </w:r>
      <w:r>
        <w:rPr>
          <w:rFonts w:ascii="Arial" w:eastAsia="Arial" w:hAnsi="Arial" w:cs="Arial"/>
          <w:sz w:val="22"/>
          <w:szCs w:val="22"/>
        </w:rPr>
        <w:t xml:space="preserve">) </w:t>
      </w:r>
      <w:r w:rsidR="00D72361">
        <w:rPr>
          <w:rFonts w:ascii="Arial" w:eastAsia="Arial" w:hAnsi="Arial" w:cs="Arial"/>
          <w:sz w:val="22"/>
          <w:szCs w:val="22"/>
        </w:rPr>
        <w:t>ASSISTED IN THE PREPARATION OF</w:t>
      </w:r>
      <w:r>
        <w:rPr>
          <w:rFonts w:ascii="Arial" w:eastAsia="Arial" w:hAnsi="Arial" w:cs="Arial"/>
          <w:sz w:val="22"/>
          <w:szCs w:val="22"/>
        </w:rPr>
        <w:t xml:space="preserve"> THE OFFER</w:t>
      </w:r>
      <w:r w:rsidR="00D72361">
        <w:rPr>
          <w:rFonts w:ascii="Arial" w:eastAsia="Arial" w:hAnsi="Arial" w:cs="Arial"/>
          <w:sz w:val="22"/>
          <w:szCs w:val="22"/>
        </w:rPr>
        <w:t>,</w:t>
      </w:r>
      <w:r>
        <w:rPr>
          <w:rFonts w:ascii="Arial" w:eastAsia="Arial" w:hAnsi="Arial" w:cs="Arial"/>
          <w:sz w:val="22"/>
          <w:szCs w:val="22"/>
        </w:rPr>
        <w:t xml:space="preserve"> WILL BE INVOLVED IN ANY PART OF THE EVALUATION OR NEGOTIATION OF THE OFFER</w:t>
      </w:r>
      <w:r w:rsidR="00D72361">
        <w:rPr>
          <w:rFonts w:ascii="Arial" w:eastAsia="Arial" w:hAnsi="Arial" w:cs="Arial"/>
          <w:sz w:val="22"/>
          <w:szCs w:val="22"/>
        </w:rPr>
        <w:t>, OR WILL BE INVOLVED IN ANY POST AWARD ACTIONS</w:t>
      </w:r>
      <w:r>
        <w:rPr>
          <w:rFonts w:ascii="Arial" w:eastAsia="Arial" w:hAnsi="Arial" w:cs="Arial"/>
          <w:sz w:val="22"/>
          <w:szCs w:val="22"/>
        </w:rPr>
        <w:t xml:space="preserve">.  </w:t>
      </w:r>
    </w:p>
    <w:p w:rsidR="00C44D85" w:rsidRDefault="00E2486A">
      <w:pPr>
        <w:rPr>
          <w:rFonts w:ascii="Arial" w:eastAsia="Arial" w:hAnsi="Arial" w:cs="Arial"/>
          <w:sz w:val="22"/>
          <w:szCs w:val="22"/>
        </w:rPr>
      </w:pPr>
      <w:r>
        <w:rPr>
          <w:rFonts w:ascii="Arial" w:eastAsia="Arial" w:hAnsi="Arial" w:cs="Arial"/>
          <w:sz w:val="22"/>
          <w:szCs w:val="22"/>
        </w:rPr>
        <w:t xml:space="preserve">The contracting officer will review the submitted agent authorization letter in accordance with </w:t>
      </w:r>
      <w:r w:rsidR="00C44D85">
        <w:rPr>
          <w:rFonts w:ascii="Arial" w:eastAsia="Arial" w:hAnsi="Arial" w:cs="Arial"/>
          <w:sz w:val="22"/>
          <w:szCs w:val="22"/>
        </w:rPr>
        <w:t>Federal Acquisition Regulation (FAR) 4.102(e)</w:t>
      </w:r>
      <w:r>
        <w:rPr>
          <w:rFonts w:ascii="Arial" w:eastAsia="Arial" w:hAnsi="Arial" w:cs="Arial"/>
          <w:sz w:val="22"/>
          <w:szCs w:val="22"/>
        </w:rPr>
        <w:t>, which</w:t>
      </w:r>
      <w:r w:rsidR="00C44D85">
        <w:rPr>
          <w:rFonts w:ascii="Arial" w:eastAsia="Arial" w:hAnsi="Arial" w:cs="Arial"/>
          <w:sz w:val="22"/>
          <w:szCs w:val="22"/>
        </w:rPr>
        <w:t xml:space="preserve"> states, “</w:t>
      </w:r>
      <w:proofErr w:type="gramStart"/>
      <w:r w:rsidR="00C44D85">
        <w:rPr>
          <w:rFonts w:ascii="Arial" w:eastAsia="Arial" w:hAnsi="Arial" w:cs="Arial"/>
          <w:sz w:val="22"/>
          <w:szCs w:val="22"/>
        </w:rPr>
        <w:t>when</w:t>
      </w:r>
      <w:proofErr w:type="gramEnd"/>
      <w:r w:rsidR="00C44D85">
        <w:rPr>
          <w:rFonts w:ascii="Arial" w:eastAsia="Arial" w:hAnsi="Arial" w:cs="Arial"/>
          <w:sz w:val="22"/>
          <w:szCs w:val="22"/>
        </w:rPr>
        <w:t xml:space="preserve"> an agent is to sign the contract, other than as stated in paragraphs (a) through (d) of this section, the agent’s authorization to bind the principal must be established by evidence satisfactory to the contracting officer.”</w:t>
      </w:r>
    </w:p>
    <w:p w:rsidR="00C44D85" w:rsidRDefault="00C44D85">
      <w:pPr>
        <w:rPr>
          <w:rFonts w:ascii="Arial" w:eastAsia="Arial" w:hAnsi="Arial" w:cs="Arial"/>
          <w:sz w:val="22"/>
          <w:szCs w:val="22"/>
        </w:rPr>
      </w:pPr>
    </w:p>
    <w:p w:rsidR="00C17B7D" w:rsidRDefault="007A3789" w:rsidP="00C17B7D">
      <w:pPr>
        <w:rPr>
          <w:rFonts w:ascii="Arial" w:eastAsia="Arial" w:hAnsi="Arial" w:cs="Arial"/>
          <w:sz w:val="22"/>
          <w:szCs w:val="22"/>
        </w:rPr>
      </w:pPr>
      <w:r>
        <w:rPr>
          <w:rFonts w:ascii="Arial" w:eastAsia="Arial" w:hAnsi="Arial" w:cs="Arial"/>
          <w:sz w:val="22"/>
          <w:szCs w:val="22"/>
        </w:rPr>
        <w:t>Please provide the following information on the principal’s letterhead, without the above instructional language</w:t>
      </w:r>
      <w:r w:rsidR="00C17B7D">
        <w:rPr>
          <w:rFonts w:ascii="Arial" w:eastAsia="Arial" w:hAnsi="Arial" w:cs="Arial"/>
          <w:sz w:val="22"/>
          <w:szCs w:val="22"/>
        </w:rPr>
        <w:t xml:space="preserve"> (This letter must be signed only by an authorized principal with authority to bind the offeror/contractor, such as a corporate officer. (</w:t>
      </w:r>
      <w:proofErr w:type="gramStart"/>
      <w:r w:rsidR="00C17B7D">
        <w:rPr>
          <w:rFonts w:ascii="Arial" w:eastAsia="Arial" w:hAnsi="Arial" w:cs="Arial"/>
          <w:sz w:val="22"/>
          <w:szCs w:val="22"/>
        </w:rPr>
        <w:t>i.e</w:t>
      </w:r>
      <w:proofErr w:type="gramEnd"/>
      <w:r w:rsidR="00C17B7D">
        <w:rPr>
          <w:rFonts w:ascii="Arial" w:eastAsia="Arial" w:hAnsi="Arial" w:cs="Arial"/>
          <w:sz w:val="22"/>
          <w:szCs w:val="22"/>
        </w:rPr>
        <w:t>. may not be signed by sales or purchasing agent, etc.)</w:t>
      </w:r>
      <w:r w:rsidR="006B7221">
        <w:rPr>
          <w:rFonts w:ascii="Arial" w:eastAsia="Arial" w:hAnsi="Arial" w:cs="Arial"/>
          <w:sz w:val="22"/>
          <w:szCs w:val="22"/>
        </w:rPr>
        <w:t>).</w:t>
      </w:r>
    </w:p>
    <w:p w:rsidR="00C44D85" w:rsidRDefault="00C44D85">
      <w:pPr>
        <w:rPr>
          <w:rFonts w:ascii="Arial" w:eastAsia="Arial" w:hAnsi="Arial" w:cs="Arial"/>
          <w:b/>
          <w:bCs/>
          <w:sz w:val="22"/>
          <w:szCs w:val="22"/>
        </w:rPr>
      </w:pPr>
    </w:p>
    <w:p w:rsidR="00C44D85" w:rsidRDefault="00C44D85">
      <w:pPr>
        <w:rPr>
          <w:rFonts w:ascii="Arial" w:eastAsia="Arial" w:hAnsi="Arial" w:cs="Arial"/>
          <w:sz w:val="22"/>
          <w:szCs w:val="22"/>
        </w:rPr>
      </w:pPr>
      <w:r>
        <w:rPr>
          <w:rFonts w:ascii="Arial" w:eastAsia="Arial" w:hAnsi="Arial" w:cs="Arial"/>
          <w:sz w:val="22"/>
          <w:szCs w:val="22"/>
        </w:rPr>
        <w:t>For Solicitation No.</w:t>
      </w:r>
      <w:r>
        <w:rPr>
          <w:rFonts w:ascii="Arial" w:eastAsia="Arial" w:hAnsi="Arial" w:cs="Arial"/>
          <w:sz w:val="22"/>
          <w:szCs w:val="22"/>
          <w:u w:val="single"/>
        </w:rPr>
        <w:t>_______________</w:t>
      </w:r>
      <w:r>
        <w:rPr>
          <w:rFonts w:ascii="Arial" w:eastAsia="Arial" w:hAnsi="Arial" w:cs="Arial"/>
          <w:sz w:val="22"/>
          <w:szCs w:val="22"/>
        </w:rPr>
        <w:t xml:space="preserve">, the undersigned </w:t>
      </w:r>
      <w:proofErr w:type="gramStart"/>
      <w:r>
        <w:rPr>
          <w:rFonts w:ascii="Arial" w:eastAsia="Arial" w:hAnsi="Arial" w:cs="Arial"/>
          <w:sz w:val="22"/>
          <w:szCs w:val="22"/>
        </w:rPr>
        <w:t xml:space="preserve">contractor </w:t>
      </w:r>
      <w:r>
        <w:rPr>
          <w:rFonts w:ascii="Arial" w:eastAsia="Arial" w:hAnsi="Arial" w:cs="Arial"/>
          <w:sz w:val="22"/>
          <w:szCs w:val="22"/>
          <w:u w:val="single"/>
        </w:rPr>
        <w:t xml:space="preserve"> (</w:t>
      </w:r>
      <w:proofErr w:type="gramEnd"/>
      <w:r>
        <w:rPr>
          <w:rFonts w:ascii="Arial" w:eastAsia="Arial" w:hAnsi="Arial" w:cs="Arial"/>
          <w:sz w:val="22"/>
          <w:szCs w:val="22"/>
          <w:u w:val="single"/>
        </w:rPr>
        <w:t>principal</w:t>
      </w:r>
      <w:r w:rsidR="00F302D2">
        <w:rPr>
          <w:rFonts w:ascii="Arial" w:eastAsia="Arial" w:hAnsi="Arial" w:cs="Arial"/>
          <w:sz w:val="22"/>
          <w:szCs w:val="22"/>
          <w:u w:val="single"/>
        </w:rPr>
        <w:t xml:space="preserve"> name</w:t>
      </w:r>
      <w:r>
        <w:rPr>
          <w:rFonts w:ascii="Arial" w:eastAsia="Arial" w:hAnsi="Arial" w:cs="Arial"/>
          <w:sz w:val="22"/>
          <w:szCs w:val="22"/>
          <w:u w:val="single"/>
        </w:rPr>
        <w:t>)</w:t>
      </w:r>
      <w:r>
        <w:rPr>
          <w:rFonts w:ascii="Arial" w:eastAsia="Arial" w:hAnsi="Arial" w:cs="Arial"/>
          <w:sz w:val="22"/>
          <w:szCs w:val="22"/>
        </w:rPr>
        <w:t>_________, hereby authorizes __</w:t>
      </w:r>
      <w:r>
        <w:rPr>
          <w:rFonts w:ascii="Arial" w:eastAsia="Arial" w:hAnsi="Arial" w:cs="Arial"/>
          <w:sz w:val="22"/>
          <w:szCs w:val="22"/>
          <w:u w:val="single"/>
        </w:rPr>
        <w:t xml:space="preserve"> (agent)</w:t>
      </w:r>
      <w:r>
        <w:rPr>
          <w:rFonts w:ascii="Arial" w:eastAsia="Arial" w:hAnsi="Arial" w:cs="Arial"/>
          <w:sz w:val="22"/>
          <w:szCs w:val="22"/>
        </w:rPr>
        <w:t xml:space="preserve">___________, </w:t>
      </w:r>
      <w:r w:rsidR="007E39A7">
        <w:rPr>
          <w:rFonts w:ascii="Arial" w:eastAsia="Arial" w:hAnsi="Arial" w:cs="Arial"/>
          <w:sz w:val="22"/>
          <w:szCs w:val="22"/>
        </w:rPr>
        <w:t xml:space="preserve">with   _____(company name)____ </w:t>
      </w:r>
      <w:r>
        <w:rPr>
          <w:rFonts w:ascii="Arial" w:eastAsia="Arial" w:hAnsi="Arial" w:cs="Arial"/>
          <w:sz w:val="22"/>
          <w:szCs w:val="22"/>
        </w:rPr>
        <w:t xml:space="preserve">to act as agent for the said contractor, with said specific authority delegated from the contractor to the agent.  The authority of the agent is limited to exact and specific delegations.  </w:t>
      </w:r>
      <w:r w:rsidR="007A3789">
        <w:rPr>
          <w:rFonts w:ascii="Arial" w:eastAsia="Arial" w:hAnsi="Arial" w:cs="Arial"/>
          <w:sz w:val="22"/>
          <w:szCs w:val="22"/>
        </w:rPr>
        <w:t>You may contact _</w:t>
      </w:r>
      <w:proofErr w:type="gramStart"/>
      <w:r w:rsidR="007A3789">
        <w:rPr>
          <w:rFonts w:ascii="Arial" w:eastAsia="Arial" w:hAnsi="Arial" w:cs="Arial"/>
          <w:sz w:val="22"/>
          <w:szCs w:val="22"/>
        </w:rPr>
        <w:t>_</w:t>
      </w:r>
      <w:r w:rsidR="007A3789">
        <w:rPr>
          <w:rFonts w:ascii="Arial" w:eastAsia="Arial" w:hAnsi="Arial" w:cs="Arial"/>
          <w:sz w:val="22"/>
          <w:szCs w:val="22"/>
          <w:u w:val="single"/>
        </w:rPr>
        <w:t>(</w:t>
      </w:r>
      <w:proofErr w:type="gramEnd"/>
      <w:r w:rsidR="007A3789">
        <w:rPr>
          <w:rFonts w:ascii="Arial" w:eastAsia="Arial" w:hAnsi="Arial" w:cs="Arial"/>
          <w:sz w:val="22"/>
          <w:szCs w:val="22"/>
          <w:u w:val="single"/>
        </w:rPr>
        <w:t xml:space="preserve">agent/consultant) __ </w:t>
      </w:r>
      <w:r w:rsidR="007A3789">
        <w:rPr>
          <w:rFonts w:ascii="Arial" w:eastAsia="Arial" w:hAnsi="Arial" w:cs="Arial"/>
          <w:sz w:val="22"/>
          <w:szCs w:val="22"/>
        </w:rPr>
        <w:t xml:space="preserve">at </w:t>
      </w:r>
      <w:r w:rsidR="007A3789">
        <w:rPr>
          <w:rFonts w:ascii="Arial" w:eastAsia="Arial" w:hAnsi="Arial" w:cs="Arial"/>
          <w:sz w:val="22"/>
          <w:szCs w:val="22"/>
          <w:u w:val="single"/>
        </w:rPr>
        <w:t>(phone number and email)</w:t>
      </w:r>
      <w:r w:rsidR="007A3789">
        <w:rPr>
          <w:rFonts w:ascii="Arial" w:eastAsia="Arial" w:hAnsi="Arial" w:cs="Arial"/>
          <w:sz w:val="22"/>
          <w:szCs w:val="22"/>
        </w:rPr>
        <w:t>.</w:t>
      </w:r>
    </w:p>
    <w:p w:rsidR="00C44D85" w:rsidRDefault="00C44D85">
      <w:pPr>
        <w:rPr>
          <w:rFonts w:ascii="Arial" w:eastAsia="Arial" w:hAnsi="Arial" w:cs="Arial"/>
          <w:sz w:val="22"/>
          <w:szCs w:val="22"/>
        </w:rPr>
      </w:pPr>
    </w:p>
    <w:p w:rsidR="00C44D85" w:rsidRDefault="00C44D85">
      <w:pPr>
        <w:rPr>
          <w:rFonts w:ascii="Arial" w:eastAsia="Arial" w:hAnsi="Arial" w:cs="Arial"/>
          <w:sz w:val="22"/>
          <w:szCs w:val="22"/>
        </w:rPr>
      </w:pPr>
      <w:r>
        <w:rPr>
          <w:rFonts w:ascii="Arial" w:eastAsia="Arial" w:hAnsi="Arial" w:cs="Arial"/>
          <w:sz w:val="22"/>
          <w:szCs w:val="22"/>
        </w:rPr>
        <w:t>(Check desired delegations)</w:t>
      </w:r>
    </w:p>
    <w:p w:rsidR="001B5D6B" w:rsidRDefault="001B5D6B">
      <w:pPr>
        <w:rPr>
          <w:rFonts w:ascii="Arial" w:eastAsia="Arial" w:hAnsi="Arial" w:cs="Arial"/>
          <w:sz w:val="22"/>
          <w:szCs w:val="22"/>
        </w:rPr>
      </w:pPr>
    </w:p>
    <w:p w:rsidR="00C44D85" w:rsidRDefault="001B5D6B">
      <w:pPr>
        <w:rPr>
          <w:rFonts w:ascii="Arial" w:eastAsia="Arial" w:hAnsi="Arial" w:cs="Arial"/>
          <w:sz w:val="22"/>
          <w:szCs w:val="22"/>
        </w:rPr>
      </w:pPr>
      <w:r>
        <w:rPr>
          <w:rFonts w:ascii="Arial" w:eastAsia="Arial" w:hAnsi="Arial" w:cs="Arial"/>
          <w:sz w:val="22"/>
          <w:szCs w:val="22"/>
        </w:rPr>
        <w:t>Pre-award delegations:</w:t>
      </w:r>
    </w:p>
    <w:p w:rsidR="009B729A" w:rsidRDefault="009B729A">
      <w:pPr>
        <w:rPr>
          <w:rFonts w:ascii="Arial" w:eastAsia="Arial" w:hAnsi="Arial" w:cs="Arial"/>
          <w:sz w:val="22"/>
          <w:szCs w:val="22"/>
        </w:rPr>
      </w:pPr>
    </w:p>
    <w:p w:rsidR="009B729A" w:rsidRPr="00143BC6" w:rsidRDefault="009B729A" w:rsidP="009B729A">
      <w:pPr>
        <w:rPr>
          <w:sz w:val="22"/>
          <w:szCs w:val="22"/>
        </w:rPr>
      </w:pPr>
      <w:r w:rsidRPr="00143BC6">
        <w:rPr>
          <w:sz w:val="22"/>
          <w:szCs w:val="22"/>
        </w:rPr>
        <w:fldChar w:fldCharType="begin">
          <w:ffData>
            <w:name w:val="Check5"/>
            <w:enabled/>
            <w:calcOnExit w:val="0"/>
            <w:checkBox>
              <w:sizeAuto/>
              <w:default w:val="0"/>
            </w:checkBox>
          </w:ffData>
        </w:fldChar>
      </w:r>
      <w:bookmarkStart w:id="1" w:name="Check5"/>
      <w:r w:rsidRPr="00143BC6">
        <w:rPr>
          <w:sz w:val="22"/>
          <w:szCs w:val="22"/>
        </w:rPr>
        <w:instrText xml:space="preserve"> FORMCHECKBOX </w:instrText>
      </w:r>
      <w:r w:rsidR="00881D78">
        <w:rPr>
          <w:sz w:val="22"/>
          <w:szCs w:val="22"/>
        </w:rPr>
      </w:r>
      <w:r w:rsidR="00881D78">
        <w:rPr>
          <w:sz w:val="22"/>
          <w:szCs w:val="22"/>
        </w:rPr>
        <w:fldChar w:fldCharType="separate"/>
      </w:r>
      <w:r w:rsidRPr="00143BC6">
        <w:rPr>
          <w:sz w:val="22"/>
          <w:szCs w:val="22"/>
        </w:rPr>
        <w:fldChar w:fldCharType="end"/>
      </w:r>
      <w:bookmarkEnd w:id="1"/>
      <w:r w:rsidRPr="00143BC6">
        <w:rPr>
          <w:sz w:val="22"/>
          <w:szCs w:val="22"/>
        </w:rPr>
        <w:t xml:space="preserve"> Negotiate contract</w:t>
      </w:r>
    </w:p>
    <w:p w:rsidR="009B729A" w:rsidRDefault="009B729A" w:rsidP="009B729A">
      <w:pPr>
        <w:rPr>
          <w:sz w:val="22"/>
          <w:szCs w:val="22"/>
        </w:rPr>
      </w:pPr>
      <w:r w:rsidRPr="00143BC6">
        <w:rPr>
          <w:sz w:val="22"/>
          <w:szCs w:val="22"/>
        </w:rPr>
        <w:fldChar w:fldCharType="begin">
          <w:ffData>
            <w:name w:val="Check6"/>
            <w:enabled/>
            <w:calcOnExit w:val="0"/>
            <w:checkBox>
              <w:sizeAuto/>
              <w:default w:val="0"/>
            </w:checkBox>
          </w:ffData>
        </w:fldChar>
      </w:r>
      <w:bookmarkStart w:id="2" w:name="Check6"/>
      <w:r w:rsidRPr="00143BC6">
        <w:rPr>
          <w:sz w:val="22"/>
          <w:szCs w:val="22"/>
        </w:rPr>
        <w:instrText xml:space="preserve"> FORMCHECKBOX </w:instrText>
      </w:r>
      <w:r w:rsidR="00881D78">
        <w:rPr>
          <w:sz w:val="22"/>
          <w:szCs w:val="22"/>
        </w:rPr>
      </w:r>
      <w:r w:rsidR="00881D78">
        <w:rPr>
          <w:sz w:val="22"/>
          <w:szCs w:val="22"/>
        </w:rPr>
        <w:fldChar w:fldCharType="separate"/>
      </w:r>
      <w:r w:rsidRPr="00143BC6">
        <w:rPr>
          <w:sz w:val="22"/>
          <w:szCs w:val="22"/>
        </w:rPr>
        <w:fldChar w:fldCharType="end"/>
      </w:r>
      <w:bookmarkEnd w:id="2"/>
      <w:r w:rsidRPr="00143BC6">
        <w:rPr>
          <w:sz w:val="22"/>
          <w:szCs w:val="22"/>
        </w:rPr>
        <w:t xml:space="preserve"> Sign contract</w:t>
      </w:r>
    </w:p>
    <w:p w:rsidR="009B729A" w:rsidRDefault="009B729A" w:rsidP="009B729A">
      <w:pPr>
        <w:rPr>
          <w:sz w:val="22"/>
          <w:szCs w:val="22"/>
        </w:rPr>
      </w:pPr>
      <w:r w:rsidRPr="00143BC6">
        <w:rPr>
          <w:sz w:val="22"/>
          <w:szCs w:val="22"/>
        </w:rPr>
        <w:fldChar w:fldCharType="begin">
          <w:ffData>
            <w:name w:val="Check6"/>
            <w:enabled/>
            <w:calcOnExit w:val="0"/>
            <w:checkBox>
              <w:sizeAuto/>
              <w:default w:val="0"/>
            </w:checkBox>
          </w:ffData>
        </w:fldChar>
      </w:r>
      <w:r w:rsidRPr="00143BC6">
        <w:rPr>
          <w:sz w:val="22"/>
          <w:szCs w:val="22"/>
        </w:rPr>
        <w:instrText xml:space="preserve"> FORMCHECKBOX </w:instrText>
      </w:r>
      <w:r w:rsidR="00881D78">
        <w:rPr>
          <w:sz w:val="22"/>
          <w:szCs w:val="22"/>
        </w:rPr>
      </w:r>
      <w:r w:rsidR="00881D78">
        <w:rPr>
          <w:sz w:val="22"/>
          <w:szCs w:val="22"/>
        </w:rPr>
        <w:fldChar w:fldCharType="separate"/>
      </w:r>
      <w:r w:rsidRPr="00143BC6">
        <w:rPr>
          <w:sz w:val="22"/>
          <w:szCs w:val="22"/>
        </w:rPr>
        <w:fldChar w:fldCharType="end"/>
      </w:r>
      <w:r w:rsidRPr="00143BC6">
        <w:rPr>
          <w:sz w:val="22"/>
          <w:szCs w:val="22"/>
        </w:rPr>
        <w:t xml:space="preserve"> </w:t>
      </w:r>
      <w:r>
        <w:rPr>
          <w:sz w:val="22"/>
          <w:szCs w:val="22"/>
        </w:rPr>
        <w:t>Communicate with the Government</w:t>
      </w:r>
    </w:p>
    <w:p w:rsidR="00C44D85" w:rsidRDefault="00C44D85">
      <w:pPr>
        <w:rPr>
          <w:rFonts w:ascii="Arial" w:eastAsia="Arial" w:hAnsi="Arial" w:cs="Arial"/>
          <w:sz w:val="22"/>
          <w:szCs w:val="22"/>
        </w:rPr>
      </w:pPr>
    </w:p>
    <w:p w:rsidR="001B5D6B" w:rsidRDefault="001B5D6B" w:rsidP="001B5D6B">
      <w:pPr>
        <w:rPr>
          <w:rFonts w:ascii="Arial" w:eastAsia="Arial" w:hAnsi="Arial" w:cs="Arial"/>
          <w:sz w:val="22"/>
          <w:szCs w:val="22"/>
        </w:rPr>
      </w:pPr>
      <w:r>
        <w:rPr>
          <w:rFonts w:ascii="Arial" w:eastAsia="Arial" w:hAnsi="Arial" w:cs="Arial"/>
          <w:sz w:val="22"/>
          <w:szCs w:val="22"/>
        </w:rPr>
        <w:t>Post-award delegations:</w:t>
      </w:r>
    </w:p>
    <w:p w:rsidR="009B729A" w:rsidRDefault="009B729A" w:rsidP="001B5D6B">
      <w:pPr>
        <w:rPr>
          <w:rFonts w:ascii="Arial" w:eastAsia="Arial" w:hAnsi="Arial" w:cs="Arial"/>
          <w:sz w:val="22"/>
          <w:szCs w:val="22"/>
        </w:rPr>
      </w:pPr>
      <w:r>
        <w:rPr>
          <w:rFonts w:ascii="Arial" w:eastAsia="Arial" w:hAnsi="Arial" w:cs="Arial"/>
          <w:sz w:val="22"/>
          <w:szCs w:val="22"/>
        </w:rPr>
        <w:t xml:space="preserve"> </w:t>
      </w:r>
    </w:p>
    <w:p w:rsidR="009B729A" w:rsidRPr="00143BC6" w:rsidRDefault="009B729A" w:rsidP="009B729A">
      <w:pPr>
        <w:rPr>
          <w:sz w:val="22"/>
          <w:szCs w:val="22"/>
        </w:rPr>
      </w:pPr>
      <w:r w:rsidRPr="00143BC6">
        <w:rPr>
          <w:sz w:val="22"/>
          <w:szCs w:val="22"/>
        </w:rPr>
        <w:fldChar w:fldCharType="begin">
          <w:ffData>
            <w:name w:val="Check1"/>
            <w:enabled/>
            <w:calcOnExit w:val="0"/>
            <w:checkBox>
              <w:sizeAuto/>
              <w:default w:val="0"/>
            </w:checkBox>
          </w:ffData>
        </w:fldChar>
      </w:r>
      <w:bookmarkStart w:id="3" w:name="Check1"/>
      <w:r w:rsidRPr="00143BC6">
        <w:rPr>
          <w:sz w:val="22"/>
          <w:szCs w:val="22"/>
        </w:rPr>
        <w:instrText xml:space="preserve"> FORMCHECKBOX </w:instrText>
      </w:r>
      <w:r w:rsidR="00881D78">
        <w:rPr>
          <w:sz w:val="22"/>
          <w:szCs w:val="22"/>
        </w:rPr>
      </w:r>
      <w:r w:rsidR="00881D78">
        <w:rPr>
          <w:sz w:val="22"/>
          <w:szCs w:val="22"/>
        </w:rPr>
        <w:fldChar w:fldCharType="separate"/>
      </w:r>
      <w:r w:rsidRPr="00143BC6">
        <w:rPr>
          <w:sz w:val="22"/>
          <w:szCs w:val="22"/>
        </w:rPr>
        <w:fldChar w:fldCharType="end"/>
      </w:r>
      <w:bookmarkEnd w:id="3"/>
      <w:r>
        <w:rPr>
          <w:sz w:val="22"/>
          <w:szCs w:val="22"/>
        </w:rPr>
        <w:t xml:space="preserve"> Submit contract modification requests </w:t>
      </w:r>
    </w:p>
    <w:p w:rsidR="009B729A" w:rsidRPr="00143BC6" w:rsidRDefault="009B729A" w:rsidP="009B729A">
      <w:pPr>
        <w:rPr>
          <w:sz w:val="22"/>
          <w:szCs w:val="22"/>
        </w:rPr>
      </w:pPr>
      <w:r w:rsidRPr="00143BC6">
        <w:rPr>
          <w:sz w:val="22"/>
          <w:szCs w:val="22"/>
        </w:rPr>
        <w:fldChar w:fldCharType="begin">
          <w:ffData>
            <w:name w:val="Check2"/>
            <w:enabled/>
            <w:calcOnExit w:val="0"/>
            <w:checkBox>
              <w:sizeAuto/>
              <w:default w:val="0"/>
            </w:checkBox>
          </w:ffData>
        </w:fldChar>
      </w:r>
      <w:bookmarkStart w:id="4" w:name="Check2"/>
      <w:r w:rsidRPr="00143BC6">
        <w:rPr>
          <w:sz w:val="22"/>
          <w:szCs w:val="22"/>
        </w:rPr>
        <w:instrText xml:space="preserve"> FORMCHECKBOX </w:instrText>
      </w:r>
      <w:r w:rsidR="00881D78">
        <w:rPr>
          <w:sz w:val="22"/>
          <w:szCs w:val="22"/>
        </w:rPr>
      </w:r>
      <w:r w:rsidR="00881D78">
        <w:rPr>
          <w:sz w:val="22"/>
          <w:szCs w:val="22"/>
        </w:rPr>
        <w:fldChar w:fldCharType="separate"/>
      </w:r>
      <w:r w:rsidRPr="00143BC6">
        <w:rPr>
          <w:sz w:val="22"/>
          <w:szCs w:val="22"/>
        </w:rPr>
        <w:fldChar w:fldCharType="end"/>
      </w:r>
      <w:bookmarkEnd w:id="4"/>
      <w:r w:rsidRPr="00143BC6">
        <w:rPr>
          <w:sz w:val="22"/>
          <w:szCs w:val="22"/>
        </w:rPr>
        <w:t xml:space="preserve"> Negotiate contract modifications</w:t>
      </w:r>
    </w:p>
    <w:p w:rsidR="009B729A" w:rsidRPr="00143BC6" w:rsidRDefault="009B729A" w:rsidP="009B729A">
      <w:pPr>
        <w:rPr>
          <w:sz w:val="22"/>
          <w:szCs w:val="22"/>
        </w:rPr>
      </w:pPr>
      <w:r w:rsidRPr="00143BC6">
        <w:rPr>
          <w:sz w:val="22"/>
          <w:szCs w:val="22"/>
        </w:rPr>
        <w:fldChar w:fldCharType="begin">
          <w:ffData>
            <w:name w:val="Check3"/>
            <w:enabled/>
            <w:calcOnExit w:val="0"/>
            <w:checkBox>
              <w:sizeAuto/>
              <w:default w:val="0"/>
            </w:checkBox>
          </w:ffData>
        </w:fldChar>
      </w:r>
      <w:bookmarkStart w:id="5" w:name="Check3"/>
      <w:r w:rsidRPr="00143BC6">
        <w:rPr>
          <w:sz w:val="22"/>
          <w:szCs w:val="22"/>
        </w:rPr>
        <w:instrText xml:space="preserve"> FORMCHECKBOX </w:instrText>
      </w:r>
      <w:r w:rsidR="00881D78">
        <w:rPr>
          <w:sz w:val="22"/>
          <w:szCs w:val="22"/>
        </w:rPr>
      </w:r>
      <w:r w:rsidR="00881D78">
        <w:rPr>
          <w:sz w:val="22"/>
          <w:szCs w:val="22"/>
        </w:rPr>
        <w:fldChar w:fldCharType="separate"/>
      </w:r>
      <w:r w:rsidRPr="00143BC6">
        <w:rPr>
          <w:sz w:val="22"/>
          <w:szCs w:val="22"/>
        </w:rPr>
        <w:fldChar w:fldCharType="end"/>
      </w:r>
      <w:bookmarkEnd w:id="5"/>
      <w:r w:rsidRPr="00143BC6">
        <w:rPr>
          <w:sz w:val="22"/>
          <w:szCs w:val="22"/>
        </w:rPr>
        <w:t xml:space="preserve"> Sign contract modifications</w:t>
      </w:r>
    </w:p>
    <w:p w:rsidR="009B729A" w:rsidRDefault="009B729A" w:rsidP="009B729A">
      <w:pPr>
        <w:rPr>
          <w:sz w:val="22"/>
          <w:szCs w:val="22"/>
        </w:rPr>
      </w:pPr>
      <w:r w:rsidRPr="00143BC6">
        <w:rPr>
          <w:sz w:val="22"/>
          <w:szCs w:val="22"/>
        </w:rPr>
        <w:fldChar w:fldCharType="begin">
          <w:ffData>
            <w:name w:val="Check4"/>
            <w:enabled/>
            <w:calcOnExit w:val="0"/>
            <w:checkBox>
              <w:sizeAuto/>
              <w:default w:val="0"/>
            </w:checkBox>
          </w:ffData>
        </w:fldChar>
      </w:r>
      <w:bookmarkStart w:id="6" w:name="Check4"/>
      <w:r w:rsidRPr="00143BC6">
        <w:rPr>
          <w:sz w:val="22"/>
          <w:szCs w:val="22"/>
        </w:rPr>
        <w:instrText xml:space="preserve"> FORMCHECKBOX </w:instrText>
      </w:r>
      <w:r w:rsidR="00881D78">
        <w:rPr>
          <w:sz w:val="22"/>
          <w:szCs w:val="22"/>
        </w:rPr>
      </w:r>
      <w:r w:rsidR="00881D78">
        <w:rPr>
          <w:sz w:val="22"/>
          <w:szCs w:val="22"/>
        </w:rPr>
        <w:fldChar w:fldCharType="separate"/>
      </w:r>
      <w:r w:rsidRPr="00143BC6">
        <w:rPr>
          <w:sz w:val="22"/>
          <w:szCs w:val="22"/>
        </w:rPr>
        <w:fldChar w:fldCharType="end"/>
      </w:r>
      <w:bookmarkEnd w:id="6"/>
      <w:r w:rsidRPr="00143BC6">
        <w:rPr>
          <w:sz w:val="22"/>
          <w:szCs w:val="22"/>
        </w:rPr>
        <w:t xml:space="preserve"> Submit GSA Advantage Pricelist</w:t>
      </w:r>
    </w:p>
    <w:p w:rsidR="009B729A" w:rsidRPr="00143BC6" w:rsidRDefault="009B729A" w:rsidP="009B729A">
      <w:pPr>
        <w:rPr>
          <w:sz w:val="22"/>
          <w:szCs w:val="22"/>
        </w:rPr>
      </w:pPr>
    </w:p>
    <w:p w:rsidR="001B5D6B" w:rsidRDefault="001B5D6B" w:rsidP="0043296E">
      <w:pPr>
        <w:tabs>
          <w:tab w:val="num" w:pos="360"/>
        </w:tabs>
        <w:rPr>
          <w:rFonts w:ascii="Arial" w:eastAsia="Arial" w:hAnsi="Arial" w:cs="Arial"/>
          <w:sz w:val="22"/>
          <w:szCs w:val="22"/>
        </w:rPr>
      </w:pPr>
    </w:p>
    <w:p w:rsidR="009B729A" w:rsidRPr="00143BC6" w:rsidRDefault="009B729A" w:rsidP="009B729A">
      <w:pPr>
        <w:rPr>
          <w:sz w:val="22"/>
          <w:szCs w:val="22"/>
        </w:rPr>
      </w:pPr>
      <w:bookmarkStart w:id="7" w:name="wp1084322"/>
      <w:bookmarkStart w:id="8" w:name="wp1084323"/>
      <w:bookmarkEnd w:id="7"/>
      <w:bookmarkEnd w:id="8"/>
      <w:r w:rsidRPr="00143BC6">
        <w:rPr>
          <w:sz w:val="22"/>
          <w:szCs w:val="22"/>
        </w:rPr>
        <w:t>_________________________</w:t>
      </w:r>
      <w:r>
        <w:rPr>
          <w:sz w:val="22"/>
          <w:szCs w:val="22"/>
        </w:rPr>
        <w:t>________________</w:t>
      </w:r>
    </w:p>
    <w:p w:rsidR="009B729A" w:rsidRPr="00143BC6" w:rsidRDefault="009B729A" w:rsidP="009B729A">
      <w:pPr>
        <w:rPr>
          <w:i/>
          <w:sz w:val="22"/>
          <w:szCs w:val="22"/>
        </w:rPr>
      </w:pPr>
      <w:r w:rsidRPr="00143BC6">
        <w:rPr>
          <w:sz w:val="22"/>
          <w:szCs w:val="22"/>
        </w:rPr>
        <w:t xml:space="preserve">Offeror </w:t>
      </w:r>
      <w:r w:rsidRPr="00143BC6">
        <w:rPr>
          <w:i/>
          <w:sz w:val="22"/>
          <w:szCs w:val="22"/>
        </w:rPr>
        <w:t xml:space="preserve">(To be signed only by </w:t>
      </w:r>
      <w:r w:rsidRPr="00143BC6">
        <w:rPr>
          <w:b/>
          <w:i/>
          <w:sz w:val="22"/>
          <w:szCs w:val="22"/>
        </w:rPr>
        <w:t>authorized principal</w:t>
      </w:r>
      <w:r w:rsidRPr="00143BC6">
        <w:rPr>
          <w:i/>
          <w:sz w:val="22"/>
          <w:szCs w:val="22"/>
        </w:rPr>
        <w:t>,</w:t>
      </w:r>
      <w:r>
        <w:rPr>
          <w:i/>
          <w:sz w:val="22"/>
          <w:szCs w:val="22"/>
        </w:rPr>
        <w:t xml:space="preserve"> </w:t>
      </w:r>
      <w:r w:rsidRPr="00143BC6">
        <w:rPr>
          <w:i/>
          <w:sz w:val="22"/>
          <w:szCs w:val="22"/>
        </w:rPr>
        <w:t>with authority to bind the undersigned contractor)</w:t>
      </w:r>
    </w:p>
    <w:p w:rsidR="009B729A" w:rsidRPr="00143BC6" w:rsidRDefault="009B729A" w:rsidP="009B729A">
      <w:pPr>
        <w:rPr>
          <w:sz w:val="22"/>
          <w:szCs w:val="22"/>
        </w:rPr>
      </w:pPr>
    </w:p>
    <w:p w:rsidR="009B729A" w:rsidRPr="009B729A" w:rsidRDefault="009B729A">
      <w:pPr>
        <w:rPr>
          <w:sz w:val="22"/>
          <w:szCs w:val="22"/>
        </w:rPr>
      </w:pPr>
      <w:r>
        <w:rPr>
          <w:sz w:val="22"/>
          <w:szCs w:val="22"/>
        </w:rPr>
        <w:t xml:space="preserve">__________________________       </w:t>
      </w:r>
      <w:r w:rsidRPr="00143BC6">
        <w:rPr>
          <w:sz w:val="22"/>
          <w:szCs w:val="22"/>
        </w:rPr>
        <w:t>__________________________        _____________</w:t>
      </w:r>
    </w:p>
    <w:p w:rsidR="00C44D85" w:rsidRPr="009B729A" w:rsidRDefault="009B729A" w:rsidP="009B729A">
      <w:pPr>
        <w:rPr>
          <w:sz w:val="22"/>
          <w:szCs w:val="22"/>
        </w:rPr>
      </w:pPr>
      <w:r>
        <w:rPr>
          <w:sz w:val="22"/>
          <w:szCs w:val="22"/>
        </w:rPr>
        <w:t>Name (Printed)</w:t>
      </w:r>
      <w:r>
        <w:rPr>
          <w:sz w:val="22"/>
          <w:szCs w:val="22"/>
        </w:rPr>
        <w:tab/>
      </w:r>
      <w:r>
        <w:rPr>
          <w:sz w:val="22"/>
          <w:szCs w:val="22"/>
        </w:rPr>
        <w:tab/>
      </w:r>
      <w:r>
        <w:rPr>
          <w:sz w:val="22"/>
          <w:szCs w:val="22"/>
        </w:rPr>
        <w:tab/>
        <w:t xml:space="preserve">       Title</w:t>
      </w:r>
      <w:r>
        <w:rPr>
          <w:sz w:val="22"/>
          <w:szCs w:val="22"/>
        </w:rPr>
        <w:tab/>
      </w:r>
      <w:r>
        <w:rPr>
          <w:sz w:val="22"/>
          <w:szCs w:val="22"/>
        </w:rPr>
        <w:tab/>
      </w:r>
      <w:r>
        <w:rPr>
          <w:sz w:val="22"/>
          <w:szCs w:val="22"/>
        </w:rPr>
        <w:tab/>
      </w:r>
      <w:r>
        <w:rPr>
          <w:sz w:val="22"/>
          <w:szCs w:val="22"/>
        </w:rPr>
        <w:tab/>
        <w:t xml:space="preserve">  </w:t>
      </w:r>
      <w:r w:rsidRPr="00143BC6">
        <w:rPr>
          <w:sz w:val="22"/>
          <w:szCs w:val="22"/>
        </w:rPr>
        <w:t>Date</w:t>
      </w:r>
    </w:p>
    <w:sectPr w:rsidR="00C44D85" w:rsidRPr="009B729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08" w:rsidRDefault="003D6908">
      <w:r>
        <w:separator/>
      </w:r>
    </w:p>
  </w:endnote>
  <w:endnote w:type="continuationSeparator" w:id="0">
    <w:p w:rsidR="003D6908" w:rsidRDefault="003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08" w:rsidRDefault="003D6908">
      <w:r>
        <w:separator/>
      </w:r>
    </w:p>
  </w:footnote>
  <w:footnote w:type="continuationSeparator" w:id="0">
    <w:p w:rsidR="003D6908" w:rsidRDefault="003D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6A" w:rsidRDefault="00C970D2">
    <w:pPr>
      <w:rPr>
        <w:rFonts w:ascii="Arial" w:eastAsia="Arial" w:hAnsi="Arial" w:cs="Arial"/>
        <w:b/>
        <w:bCs/>
        <w:sz w:val="18"/>
        <w:szCs w:val="18"/>
      </w:rPr>
    </w:pPr>
    <w:r>
      <w:rPr>
        <w:rFonts w:ascii="Arial" w:eastAsia="Arial" w:hAnsi="Arial" w:cs="Arial"/>
        <w:sz w:val="20"/>
        <w:szCs w:val="20"/>
      </w:rPr>
      <w:t>7FCI-L3-</w:t>
    </w:r>
    <w:r w:rsidR="007302FA">
      <w:rPr>
        <w:rFonts w:ascii="Arial" w:eastAsia="Arial" w:hAnsi="Arial" w:cs="Arial"/>
        <w:sz w:val="20"/>
        <w:szCs w:val="20"/>
      </w:rPr>
      <w:t>030084-B, Schedule 84, Refresh 3</w:t>
    </w:r>
    <w:r w:rsidR="00881D78">
      <w:rPr>
        <w:rFonts w:ascii="Arial" w:eastAsia="Arial" w:hAnsi="Arial" w:cs="Arial"/>
        <w:sz w:val="20"/>
        <w:szCs w:val="20"/>
      </w:rPr>
      <w:t>6</w:t>
    </w:r>
    <w:r>
      <w:rPr>
        <w:rFonts w:ascii="Arial" w:eastAsia="Arial" w:hAnsi="Arial" w:cs="Arial"/>
        <w:sz w:val="20"/>
        <w:szCs w:val="20"/>
      </w:rPr>
      <w:t xml:space="preserve">                                                                     Page 1 of 1</w:t>
    </w:r>
  </w:p>
  <w:p w:rsidR="00E2486A" w:rsidRDefault="00E2486A">
    <w:pPr>
      <w:rPr>
        <w:rFonts w:ascii="Arial" w:eastAsia="Arial" w:hAnsi="Arial" w:cs="Arial"/>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140A4B72">
      <w:start w:val="1"/>
      <w:numFmt w:val="decimal"/>
      <w:lvlText w:val="%1."/>
      <w:lvlJc w:val="left"/>
      <w:pPr>
        <w:tabs>
          <w:tab w:val="num" w:pos="0"/>
        </w:tabs>
        <w:ind w:left="360" w:firstLine="0"/>
      </w:pPr>
      <w:rPr>
        <w:rFonts w:ascii="Arial" w:eastAsia="Arial" w:hAnsi="Arial" w:cs="Arial"/>
        <w:b w:val="0"/>
        <w:bCs w:val="0"/>
        <w:i w:val="0"/>
        <w:iCs w:val="0"/>
        <w:strike w:val="0"/>
        <w:color w:val="000000"/>
        <w:sz w:val="24"/>
        <w:szCs w:val="24"/>
        <w:u w:val="none"/>
      </w:rPr>
    </w:lvl>
    <w:lvl w:ilvl="1" w:tplc="D33C479A">
      <w:start w:val="1"/>
      <w:numFmt w:val="decimal"/>
      <w:lvlText w:val="%2."/>
      <w:lvlJc w:val="left"/>
      <w:pPr>
        <w:tabs>
          <w:tab w:val="num" w:pos="0"/>
        </w:tabs>
        <w:ind w:left="360" w:firstLine="720"/>
      </w:pPr>
      <w:rPr>
        <w:rFonts w:ascii="Arial" w:eastAsia="Arial" w:hAnsi="Arial" w:cs="Arial"/>
        <w:b w:val="0"/>
        <w:bCs w:val="0"/>
        <w:i w:val="0"/>
        <w:iCs w:val="0"/>
        <w:strike w:val="0"/>
        <w:color w:val="000000"/>
        <w:sz w:val="24"/>
        <w:szCs w:val="24"/>
        <w:u w:val="none"/>
      </w:rPr>
    </w:lvl>
    <w:lvl w:ilvl="2" w:tplc="302201F0">
      <w:start w:val="1"/>
      <w:numFmt w:val="decimal"/>
      <w:lvlText w:val="%3."/>
      <w:lvlJc w:val="right"/>
      <w:pPr>
        <w:tabs>
          <w:tab w:val="num" w:pos="0"/>
        </w:tabs>
        <w:ind w:left="360" w:firstLine="1620"/>
      </w:pPr>
      <w:rPr>
        <w:rFonts w:ascii="Arial" w:eastAsia="Arial" w:hAnsi="Arial" w:cs="Arial"/>
        <w:b w:val="0"/>
        <w:bCs w:val="0"/>
        <w:i w:val="0"/>
        <w:iCs w:val="0"/>
        <w:strike w:val="0"/>
        <w:color w:val="000000"/>
        <w:sz w:val="24"/>
        <w:szCs w:val="24"/>
        <w:u w:val="none"/>
      </w:rPr>
    </w:lvl>
    <w:lvl w:ilvl="3" w:tplc="B5EE1CF6">
      <w:start w:val="1"/>
      <w:numFmt w:val="decimal"/>
      <w:lvlText w:val="%4."/>
      <w:lvlJc w:val="left"/>
      <w:pPr>
        <w:tabs>
          <w:tab w:val="num" w:pos="0"/>
        </w:tabs>
        <w:ind w:left="360" w:firstLine="2160"/>
      </w:pPr>
      <w:rPr>
        <w:rFonts w:ascii="Arial" w:eastAsia="Arial" w:hAnsi="Arial" w:cs="Arial"/>
        <w:b w:val="0"/>
        <w:bCs w:val="0"/>
        <w:i w:val="0"/>
        <w:iCs w:val="0"/>
        <w:strike w:val="0"/>
        <w:color w:val="000000"/>
        <w:sz w:val="24"/>
        <w:szCs w:val="24"/>
        <w:u w:val="none"/>
      </w:rPr>
    </w:lvl>
    <w:lvl w:ilvl="4" w:tplc="7368F42A">
      <w:start w:val="1"/>
      <w:numFmt w:val="decimal"/>
      <w:lvlText w:val="%5."/>
      <w:lvlJc w:val="left"/>
      <w:pPr>
        <w:tabs>
          <w:tab w:val="num" w:pos="0"/>
        </w:tabs>
        <w:ind w:left="360" w:firstLine="2880"/>
      </w:pPr>
      <w:rPr>
        <w:rFonts w:ascii="Arial" w:eastAsia="Arial" w:hAnsi="Arial" w:cs="Arial"/>
        <w:b w:val="0"/>
        <w:bCs w:val="0"/>
        <w:i w:val="0"/>
        <w:iCs w:val="0"/>
        <w:strike w:val="0"/>
        <w:color w:val="000000"/>
        <w:sz w:val="24"/>
        <w:szCs w:val="24"/>
        <w:u w:val="none"/>
      </w:rPr>
    </w:lvl>
    <w:lvl w:ilvl="5" w:tplc="B5C60480">
      <w:start w:val="1"/>
      <w:numFmt w:val="decimal"/>
      <w:lvlText w:val="%6."/>
      <w:lvlJc w:val="right"/>
      <w:pPr>
        <w:tabs>
          <w:tab w:val="num" w:pos="0"/>
        </w:tabs>
        <w:ind w:left="360" w:firstLine="3780"/>
      </w:pPr>
      <w:rPr>
        <w:rFonts w:ascii="Arial" w:eastAsia="Arial" w:hAnsi="Arial" w:cs="Arial"/>
        <w:b w:val="0"/>
        <w:bCs w:val="0"/>
        <w:i w:val="0"/>
        <w:iCs w:val="0"/>
        <w:strike w:val="0"/>
        <w:color w:val="000000"/>
        <w:sz w:val="24"/>
        <w:szCs w:val="24"/>
        <w:u w:val="none"/>
      </w:rPr>
    </w:lvl>
    <w:lvl w:ilvl="6" w:tplc="DA44237E">
      <w:start w:val="1"/>
      <w:numFmt w:val="decimal"/>
      <w:lvlText w:val="%7."/>
      <w:lvlJc w:val="left"/>
      <w:pPr>
        <w:tabs>
          <w:tab w:val="num" w:pos="0"/>
        </w:tabs>
        <w:ind w:left="360" w:firstLine="4320"/>
      </w:pPr>
      <w:rPr>
        <w:rFonts w:ascii="Arial" w:eastAsia="Arial" w:hAnsi="Arial" w:cs="Arial"/>
        <w:b w:val="0"/>
        <w:bCs w:val="0"/>
        <w:i w:val="0"/>
        <w:iCs w:val="0"/>
        <w:strike w:val="0"/>
        <w:color w:val="000000"/>
        <w:sz w:val="24"/>
        <w:szCs w:val="24"/>
        <w:u w:val="none"/>
      </w:rPr>
    </w:lvl>
    <w:lvl w:ilvl="7" w:tplc="E098A510">
      <w:start w:val="1"/>
      <w:numFmt w:val="decimal"/>
      <w:lvlText w:val="%8."/>
      <w:lvlJc w:val="left"/>
      <w:pPr>
        <w:tabs>
          <w:tab w:val="num" w:pos="0"/>
        </w:tabs>
        <w:ind w:left="360" w:firstLine="5040"/>
      </w:pPr>
      <w:rPr>
        <w:rFonts w:ascii="Arial" w:eastAsia="Arial" w:hAnsi="Arial" w:cs="Arial"/>
        <w:b w:val="0"/>
        <w:bCs w:val="0"/>
        <w:i w:val="0"/>
        <w:iCs w:val="0"/>
        <w:strike w:val="0"/>
        <w:color w:val="000000"/>
        <w:sz w:val="24"/>
        <w:szCs w:val="24"/>
        <w:u w:val="none"/>
      </w:rPr>
    </w:lvl>
    <w:lvl w:ilvl="8" w:tplc="E8521D8C">
      <w:start w:val="1"/>
      <w:numFmt w:val="decimal"/>
      <w:lvlText w:val="%9."/>
      <w:lvlJc w:val="right"/>
      <w:pPr>
        <w:tabs>
          <w:tab w:val="num" w:pos="0"/>
        </w:tabs>
        <w:ind w:left="360" w:firstLine="5940"/>
      </w:pPr>
      <w:rPr>
        <w:rFonts w:ascii="Arial" w:eastAsia="Arial" w:hAnsi="Arial" w:cs="Arial"/>
        <w:b w:val="0"/>
        <w:bCs w:val="0"/>
        <w:i w:val="0"/>
        <w:iCs w:val="0"/>
        <w:strike w:val="0"/>
        <w:color w:val="000000"/>
        <w:sz w:val="24"/>
        <w:szCs w:val="24"/>
        <w:u w:val="none"/>
      </w:rPr>
    </w:lvl>
  </w:abstractNum>
  <w:abstractNum w:abstractNumId="1">
    <w:nsid w:val="313E431A"/>
    <w:multiLevelType w:val="hybridMultilevel"/>
    <w:tmpl w:val="B13CDB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91D9D"/>
    <w:multiLevelType w:val="hybridMultilevel"/>
    <w:tmpl w:val="D72439A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E91808"/>
    <w:multiLevelType w:val="hybridMultilevel"/>
    <w:tmpl w:val="16D442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40340"/>
    <w:multiLevelType w:val="hybridMultilevel"/>
    <w:tmpl w:val="168AFC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35536"/>
    <w:multiLevelType w:val="hybridMultilevel"/>
    <w:tmpl w:val="5F06F3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E16"/>
    <w:rsid w:val="000F5432"/>
    <w:rsid w:val="00116901"/>
    <w:rsid w:val="00117FEE"/>
    <w:rsid w:val="00173AE9"/>
    <w:rsid w:val="00192130"/>
    <w:rsid w:val="001B5D6B"/>
    <w:rsid w:val="001F2ECC"/>
    <w:rsid w:val="00200263"/>
    <w:rsid w:val="00217A7B"/>
    <w:rsid w:val="00230396"/>
    <w:rsid w:val="002A2044"/>
    <w:rsid w:val="002C39C2"/>
    <w:rsid w:val="00304FB9"/>
    <w:rsid w:val="00356424"/>
    <w:rsid w:val="003A03F0"/>
    <w:rsid w:val="003D6908"/>
    <w:rsid w:val="003F4D04"/>
    <w:rsid w:val="00421682"/>
    <w:rsid w:val="0043296E"/>
    <w:rsid w:val="004B4553"/>
    <w:rsid w:val="004F1302"/>
    <w:rsid w:val="00567B5E"/>
    <w:rsid w:val="005A5CEF"/>
    <w:rsid w:val="005D0144"/>
    <w:rsid w:val="005E3374"/>
    <w:rsid w:val="00695838"/>
    <w:rsid w:val="006B7221"/>
    <w:rsid w:val="006D58B7"/>
    <w:rsid w:val="007173CA"/>
    <w:rsid w:val="007302FA"/>
    <w:rsid w:val="007A3789"/>
    <w:rsid w:val="007B17E7"/>
    <w:rsid w:val="007E0C18"/>
    <w:rsid w:val="007E39A7"/>
    <w:rsid w:val="00881D78"/>
    <w:rsid w:val="00886BEE"/>
    <w:rsid w:val="00892DAB"/>
    <w:rsid w:val="008B1ECD"/>
    <w:rsid w:val="008E762D"/>
    <w:rsid w:val="008F4042"/>
    <w:rsid w:val="009B729A"/>
    <w:rsid w:val="009F11C2"/>
    <w:rsid w:val="009F215B"/>
    <w:rsid w:val="00A557D4"/>
    <w:rsid w:val="00A76D13"/>
    <w:rsid w:val="00A77B3E"/>
    <w:rsid w:val="00B305F3"/>
    <w:rsid w:val="00B5101B"/>
    <w:rsid w:val="00B6584C"/>
    <w:rsid w:val="00B970B1"/>
    <w:rsid w:val="00BB4C5C"/>
    <w:rsid w:val="00BE5861"/>
    <w:rsid w:val="00C17B7D"/>
    <w:rsid w:val="00C44D85"/>
    <w:rsid w:val="00C970D2"/>
    <w:rsid w:val="00D72361"/>
    <w:rsid w:val="00DC254A"/>
    <w:rsid w:val="00DD1D23"/>
    <w:rsid w:val="00DF3B9B"/>
    <w:rsid w:val="00E0143D"/>
    <w:rsid w:val="00E21CE7"/>
    <w:rsid w:val="00E2486A"/>
    <w:rsid w:val="00E63E86"/>
    <w:rsid w:val="00E955B7"/>
    <w:rsid w:val="00EA6C11"/>
    <w:rsid w:val="00ED5641"/>
    <w:rsid w:val="00ED7C88"/>
    <w:rsid w:val="00F10329"/>
    <w:rsid w:val="00F22246"/>
    <w:rsid w:val="00F26309"/>
    <w:rsid w:val="00F302D2"/>
    <w:rsid w:val="00F54437"/>
    <w:rsid w:val="00F65096"/>
    <w:rsid w:val="00F84D31"/>
    <w:rsid w:val="00FA0A02"/>
    <w:rsid w:val="00FC6D21"/>
    <w:rsid w:val="00FD7D9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tabs>
        <w:tab w:val="left" w:pos="1800"/>
      </w:tabs>
      <w:spacing w:after="240"/>
      <w:ind w:left="1800" w:hanging="1800"/>
      <w:outlineLvl w:val="3"/>
    </w:pPr>
    <w:rPr>
      <w:b/>
      <w:bCs/>
      <w:sz w:val="20"/>
      <w:szCs w:val="20"/>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rFonts w:ascii="Arial" w:eastAsia="Arial" w:hAnsi="Arial" w:cs="Arial"/>
      <w:b/>
      <w:bCs/>
      <w:sz w:val="18"/>
      <w:szCs w:val="18"/>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7A3789"/>
    <w:pPr>
      <w:tabs>
        <w:tab w:val="center" w:pos="4680"/>
        <w:tab w:val="right" w:pos="9360"/>
      </w:tabs>
    </w:pPr>
  </w:style>
  <w:style w:type="character" w:customStyle="1" w:styleId="HeaderChar">
    <w:name w:val="Header Char"/>
    <w:link w:val="Header"/>
    <w:rsid w:val="007A3789"/>
    <w:rPr>
      <w:color w:val="000000"/>
      <w:sz w:val="24"/>
      <w:szCs w:val="24"/>
    </w:rPr>
  </w:style>
  <w:style w:type="paragraph" w:styleId="Footer">
    <w:name w:val="footer"/>
    <w:basedOn w:val="Normal"/>
    <w:link w:val="FooterChar"/>
    <w:rsid w:val="007A3789"/>
    <w:pPr>
      <w:tabs>
        <w:tab w:val="center" w:pos="4680"/>
        <w:tab w:val="right" w:pos="9360"/>
      </w:tabs>
    </w:pPr>
  </w:style>
  <w:style w:type="character" w:customStyle="1" w:styleId="FooterChar">
    <w:name w:val="Footer Char"/>
    <w:link w:val="Footer"/>
    <w:rsid w:val="007A3789"/>
    <w:rPr>
      <w:color w:val="000000"/>
      <w:sz w:val="24"/>
      <w:szCs w:val="24"/>
    </w:rPr>
  </w:style>
  <w:style w:type="character" w:styleId="Emphasis">
    <w:name w:val="Emphasis"/>
    <w:qFormat/>
    <w:rsid w:val="00695838"/>
    <w:rPr>
      <w:i/>
      <w:iCs/>
    </w:rPr>
  </w:style>
  <w:style w:type="paragraph" w:customStyle="1" w:styleId="pbodyaltctrsmcaps">
    <w:name w:val="pbodyaltctrsmcaps"/>
    <w:basedOn w:val="Normal"/>
    <w:rsid w:val="00695838"/>
    <w:pPr>
      <w:spacing w:before="240" w:after="240" w:line="288" w:lineRule="auto"/>
      <w:ind w:left="240" w:right="240"/>
      <w:jc w:val="center"/>
    </w:pPr>
    <w:rPr>
      <w:rFonts w:ascii="Arial" w:hAnsi="Arial" w:cs="Arial"/>
      <w:smallCaps/>
      <w:sz w:val="15"/>
      <w:szCs w:val="15"/>
    </w:rPr>
  </w:style>
  <w:style w:type="paragraph" w:customStyle="1" w:styleId="pbodyaltlist1">
    <w:name w:val="pbodyaltlist1"/>
    <w:basedOn w:val="Normal"/>
    <w:rsid w:val="00695838"/>
    <w:pPr>
      <w:spacing w:line="288" w:lineRule="auto"/>
      <w:ind w:left="240" w:right="240" w:firstLine="240"/>
    </w:pPr>
    <w:rPr>
      <w:rFonts w:ascii="Arial" w:hAnsi="Arial" w:cs="Arial"/>
      <w:sz w:val="15"/>
      <w:szCs w:val="15"/>
    </w:rPr>
  </w:style>
  <w:style w:type="paragraph" w:customStyle="1" w:styleId="pbodyaltnoindent">
    <w:name w:val="pbodyaltnoindent"/>
    <w:basedOn w:val="Normal"/>
    <w:rsid w:val="00695838"/>
    <w:pPr>
      <w:spacing w:before="240" w:after="240" w:line="288" w:lineRule="auto"/>
      <w:ind w:left="240" w:right="240"/>
    </w:pPr>
    <w:rPr>
      <w:rFonts w:ascii="Arial" w:hAnsi="Arial" w:cs="Arial"/>
      <w:sz w:val="15"/>
      <w:szCs w:val="15"/>
    </w:rPr>
  </w:style>
  <w:style w:type="character" w:styleId="CommentReference">
    <w:name w:val="annotation reference"/>
    <w:rsid w:val="00EA6C11"/>
    <w:rPr>
      <w:sz w:val="16"/>
      <w:szCs w:val="16"/>
    </w:rPr>
  </w:style>
  <w:style w:type="paragraph" w:styleId="CommentText">
    <w:name w:val="annotation text"/>
    <w:basedOn w:val="Normal"/>
    <w:link w:val="CommentTextChar"/>
    <w:rsid w:val="00EA6C11"/>
    <w:rPr>
      <w:sz w:val="20"/>
      <w:szCs w:val="20"/>
    </w:rPr>
  </w:style>
  <w:style w:type="character" w:customStyle="1" w:styleId="CommentTextChar">
    <w:name w:val="Comment Text Char"/>
    <w:link w:val="CommentText"/>
    <w:rsid w:val="00EA6C11"/>
    <w:rPr>
      <w:color w:val="000000"/>
    </w:rPr>
  </w:style>
  <w:style w:type="paragraph" w:styleId="CommentSubject">
    <w:name w:val="annotation subject"/>
    <w:basedOn w:val="CommentText"/>
    <w:next w:val="CommentText"/>
    <w:link w:val="CommentSubjectChar"/>
    <w:rsid w:val="00EA6C11"/>
    <w:rPr>
      <w:b/>
      <w:bCs/>
    </w:rPr>
  </w:style>
  <w:style w:type="character" w:customStyle="1" w:styleId="CommentSubjectChar">
    <w:name w:val="Comment Subject Char"/>
    <w:link w:val="CommentSubject"/>
    <w:rsid w:val="00EA6C11"/>
    <w:rPr>
      <w:b/>
      <w:bCs/>
      <w:color w:val="000000"/>
    </w:rPr>
  </w:style>
  <w:style w:type="paragraph" w:styleId="BalloonText">
    <w:name w:val="Balloon Text"/>
    <w:basedOn w:val="Normal"/>
    <w:link w:val="BalloonTextChar"/>
    <w:rsid w:val="00EA6C11"/>
    <w:rPr>
      <w:rFonts w:ascii="Tahoma" w:hAnsi="Tahoma" w:cs="Tahoma"/>
      <w:sz w:val="16"/>
      <w:szCs w:val="16"/>
    </w:rPr>
  </w:style>
  <w:style w:type="character" w:customStyle="1" w:styleId="BalloonTextChar">
    <w:name w:val="Balloon Text Char"/>
    <w:link w:val="BalloonText"/>
    <w:rsid w:val="00EA6C1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tabs>
        <w:tab w:val="left" w:pos="1800"/>
      </w:tabs>
      <w:spacing w:after="240"/>
      <w:ind w:left="1800" w:hanging="1800"/>
      <w:outlineLvl w:val="3"/>
    </w:pPr>
    <w:rPr>
      <w:b/>
      <w:bCs/>
      <w:sz w:val="20"/>
      <w:szCs w:val="20"/>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rFonts w:ascii="Arial" w:eastAsia="Arial" w:hAnsi="Arial" w:cs="Arial"/>
      <w:b/>
      <w:bCs/>
      <w:sz w:val="18"/>
      <w:szCs w:val="18"/>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7A3789"/>
    <w:pPr>
      <w:tabs>
        <w:tab w:val="center" w:pos="4680"/>
        <w:tab w:val="right" w:pos="9360"/>
      </w:tabs>
    </w:pPr>
  </w:style>
  <w:style w:type="character" w:customStyle="1" w:styleId="HeaderChar">
    <w:name w:val="Header Char"/>
    <w:link w:val="Header"/>
    <w:rsid w:val="007A3789"/>
    <w:rPr>
      <w:color w:val="000000"/>
      <w:sz w:val="24"/>
      <w:szCs w:val="24"/>
    </w:rPr>
  </w:style>
  <w:style w:type="paragraph" w:styleId="Footer">
    <w:name w:val="footer"/>
    <w:basedOn w:val="Normal"/>
    <w:link w:val="FooterChar"/>
    <w:rsid w:val="007A3789"/>
    <w:pPr>
      <w:tabs>
        <w:tab w:val="center" w:pos="4680"/>
        <w:tab w:val="right" w:pos="9360"/>
      </w:tabs>
    </w:pPr>
  </w:style>
  <w:style w:type="character" w:customStyle="1" w:styleId="FooterChar">
    <w:name w:val="Footer Char"/>
    <w:link w:val="Footer"/>
    <w:rsid w:val="007A3789"/>
    <w:rPr>
      <w:color w:val="000000"/>
      <w:sz w:val="24"/>
      <w:szCs w:val="24"/>
    </w:rPr>
  </w:style>
  <w:style w:type="character" w:styleId="Emphasis">
    <w:name w:val="Emphasis"/>
    <w:qFormat/>
    <w:rsid w:val="00695838"/>
    <w:rPr>
      <w:i/>
      <w:iCs/>
    </w:rPr>
  </w:style>
  <w:style w:type="paragraph" w:customStyle="1" w:styleId="pbodyaltctrsmcaps">
    <w:name w:val="pbodyaltctrsmcaps"/>
    <w:basedOn w:val="Normal"/>
    <w:rsid w:val="00695838"/>
    <w:pPr>
      <w:spacing w:before="240" w:after="240" w:line="288" w:lineRule="auto"/>
      <w:ind w:left="240" w:right="240"/>
      <w:jc w:val="center"/>
    </w:pPr>
    <w:rPr>
      <w:rFonts w:ascii="Arial" w:hAnsi="Arial" w:cs="Arial"/>
      <w:smallCaps/>
      <w:sz w:val="15"/>
      <w:szCs w:val="15"/>
    </w:rPr>
  </w:style>
  <w:style w:type="paragraph" w:customStyle="1" w:styleId="pbodyaltlist1">
    <w:name w:val="pbodyaltlist1"/>
    <w:basedOn w:val="Normal"/>
    <w:rsid w:val="00695838"/>
    <w:pPr>
      <w:spacing w:line="288" w:lineRule="auto"/>
      <w:ind w:left="240" w:right="240" w:firstLine="240"/>
    </w:pPr>
    <w:rPr>
      <w:rFonts w:ascii="Arial" w:hAnsi="Arial" w:cs="Arial"/>
      <w:sz w:val="15"/>
      <w:szCs w:val="15"/>
    </w:rPr>
  </w:style>
  <w:style w:type="paragraph" w:customStyle="1" w:styleId="pbodyaltnoindent">
    <w:name w:val="pbodyaltnoindent"/>
    <w:basedOn w:val="Normal"/>
    <w:rsid w:val="00695838"/>
    <w:pPr>
      <w:spacing w:before="240" w:after="240" w:line="288" w:lineRule="auto"/>
      <w:ind w:left="240" w:right="240"/>
    </w:pPr>
    <w:rPr>
      <w:rFonts w:ascii="Arial" w:hAnsi="Arial" w:cs="Arial"/>
      <w:sz w:val="15"/>
      <w:szCs w:val="15"/>
    </w:rPr>
  </w:style>
  <w:style w:type="character" w:styleId="CommentReference">
    <w:name w:val="annotation reference"/>
    <w:rsid w:val="00EA6C11"/>
    <w:rPr>
      <w:sz w:val="16"/>
      <w:szCs w:val="16"/>
    </w:rPr>
  </w:style>
  <w:style w:type="paragraph" w:styleId="CommentText">
    <w:name w:val="annotation text"/>
    <w:basedOn w:val="Normal"/>
    <w:link w:val="CommentTextChar"/>
    <w:rsid w:val="00EA6C11"/>
    <w:rPr>
      <w:sz w:val="20"/>
      <w:szCs w:val="20"/>
    </w:rPr>
  </w:style>
  <w:style w:type="character" w:customStyle="1" w:styleId="CommentTextChar">
    <w:name w:val="Comment Text Char"/>
    <w:link w:val="CommentText"/>
    <w:rsid w:val="00EA6C11"/>
    <w:rPr>
      <w:color w:val="000000"/>
    </w:rPr>
  </w:style>
  <w:style w:type="paragraph" w:styleId="CommentSubject">
    <w:name w:val="annotation subject"/>
    <w:basedOn w:val="CommentText"/>
    <w:next w:val="CommentText"/>
    <w:link w:val="CommentSubjectChar"/>
    <w:rsid w:val="00EA6C11"/>
    <w:rPr>
      <w:b/>
      <w:bCs/>
    </w:rPr>
  </w:style>
  <w:style w:type="character" w:customStyle="1" w:styleId="CommentSubjectChar">
    <w:name w:val="Comment Subject Char"/>
    <w:link w:val="CommentSubject"/>
    <w:rsid w:val="00EA6C11"/>
    <w:rPr>
      <w:b/>
      <w:bCs/>
      <w:color w:val="000000"/>
    </w:rPr>
  </w:style>
  <w:style w:type="paragraph" w:styleId="BalloonText">
    <w:name w:val="Balloon Text"/>
    <w:basedOn w:val="Normal"/>
    <w:link w:val="BalloonTextChar"/>
    <w:rsid w:val="00EA6C11"/>
    <w:rPr>
      <w:rFonts w:ascii="Tahoma" w:hAnsi="Tahoma" w:cs="Tahoma"/>
      <w:sz w:val="16"/>
      <w:szCs w:val="16"/>
    </w:rPr>
  </w:style>
  <w:style w:type="character" w:customStyle="1" w:styleId="BalloonTextChar">
    <w:name w:val="Balloon Text Char"/>
    <w:link w:val="BalloonText"/>
    <w:rsid w:val="00EA6C1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77475">
      <w:bodyDiv w:val="1"/>
      <w:marLeft w:val="0"/>
      <w:marRight w:val="0"/>
      <w:marTop w:val="0"/>
      <w:marBottom w:val="0"/>
      <w:divBdr>
        <w:top w:val="none" w:sz="0" w:space="0" w:color="auto"/>
        <w:left w:val="none" w:sz="0" w:space="0" w:color="auto"/>
        <w:bottom w:val="none" w:sz="0" w:space="0" w:color="auto"/>
        <w:right w:val="none" w:sz="0" w:space="0" w:color="auto"/>
      </w:divBdr>
      <w:divsChild>
        <w:div w:id="468205848">
          <w:blockQuote w:val="1"/>
          <w:marLeft w:val="600"/>
          <w:marRight w:val="0"/>
          <w:marTop w:val="0"/>
          <w:marBottom w:val="0"/>
          <w:divBdr>
            <w:top w:val="none" w:sz="0" w:space="0" w:color="auto"/>
            <w:left w:val="none" w:sz="0" w:space="0" w:color="auto"/>
            <w:bottom w:val="none" w:sz="0" w:space="0" w:color="auto"/>
            <w:right w:val="none" w:sz="0" w:space="0" w:color="auto"/>
          </w:divBdr>
          <w:divsChild>
            <w:div w:id="14939092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3942473">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4333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72648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78058074">
              <w:blockQuote w:val="1"/>
              <w:marLeft w:val="600"/>
              <w:marRight w:val="0"/>
              <w:marTop w:val="0"/>
              <w:marBottom w:val="0"/>
              <w:divBdr>
                <w:top w:val="none" w:sz="0" w:space="0" w:color="auto"/>
                <w:left w:val="none" w:sz="0" w:space="0" w:color="auto"/>
                <w:bottom w:val="none" w:sz="0" w:space="0" w:color="auto"/>
                <w:right w:val="none" w:sz="0" w:space="0" w:color="auto"/>
              </w:divBdr>
              <w:divsChild>
                <w:div w:id="14770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4825">
          <w:blockQuote w:val="1"/>
          <w:marLeft w:val="600"/>
          <w:marRight w:val="0"/>
          <w:marTop w:val="0"/>
          <w:marBottom w:val="0"/>
          <w:divBdr>
            <w:top w:val="none" w:sz="0" w:space="0" w:color="auto"/>
            <w:left w:val="none" w:sz="0" w:space="0" w:color="auto"/>
            <w:bottom w:val="none" w:sz="0" w:space="0" w:color="auto"/>
            <w:right w:val="none" w:sz="0" w:space="0" w:color="auto"/>
          </w:divBdr>
          <w:divsChild>
            <w:div w:id="6963506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6730799">
          <w:blockQuote w:val="1"/>
          <w:marLeft w:val="600"/>
          <w:marRight w:val="0"/>
          <w:marTop w:val="0"/>
          <w:marBottom w:val="0"/>
          <w:divBdr>
            <w:top w:val="none" w:sz="0" w:space="0" w:color="auto"/>
            <w:left w:val="none" w:sz="0" w:space="0" w:color="auto"/>
            <w:bottom w:val="none" w:sz="0" w:space="0" w:color="auto"/>
            <w:right w:val="none" w:sz="0" w:space="0" w:color="auto"/>
          </w:divBdr>
          <w:divsChild>
            <w:div w:id="1545346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10436385">
          <w:blockQuote w:val="1"/>
          <w:marLeft w:val="600"/>
          <w:marRight w:val="0"/>
          <w:marTop w:val="0"/>
          <w:marBottom w:val="0"/>
          <w:divBdr>
            <w:top w:val="none" w:sz="0" w:space="0" w:color="auto"/>
            <w:left w:val="none" w:sz="0" w:space="0" w:color="auto"/>
            <w:bottom w:val="none" w:sz="0" w:space="0" w:color="auto"/>
            <w:right w:val="none" w:sz="0" w:space="0" w:color="auto"/>
          </w:divBdr>
          <w:divsChild>
            <w:div w:id="873144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MontrezNicholson</dc:creator>
  <cp:lastModifiedBy>DanielPStafford</cp:lastModifiedBy>
  <cp:revision>3</cp:revision>
  <cp:lastPrinted>2015-04-27T20:20:00Z</cp:lastPrinted>
  <dcterms:created xsi:type="dcterms:W3CDTF">2019-06-13T13:50:00Z</dcterms:created>
  <dcterms:modified xsi:type="dcterms:W3CDTF">2019-06-19T18:41:00Z</dcterms:modified>
</cp:coreProperties>
</file>