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93" w:rsidRDefault="00662393" w:rsidP="00036918">
      <w:pPr>
        <w:rPr>
          <w:b/>
          <w:bCs/>
          <w:sz w:val="20"/>
          <w:szCs w:val="20"/>
        </w:rPr>
      </w:pPr>
      <w:bookmarkStart w:id="0" w:name="_GoBack"/>
      <w:bookmarkEnd w:id="0"/>
    </w:p>
    <w:p w:rsidR="00A77B3E" w:rsidRPr="00521EF6" w:rsidRDefault="00F20D05" w:rsidP="00036918">
      <w:pPr>
        <w:rPr>
          <w:color w:val="FF0000"/>
          <w:sz w:val="20"/>
          <w:szCs w:val="20"/>
        </w:rPr>
      </w:pPr>
      <w:r w:rsidRPr="00277648">
        <w:rPr>
          <w:b/>
          <w:bCs/>
          <w:sz w:val="20"/>
          <w:szCs w:val="20"/>
        </w:rPr>
        <w:t>Offerors/Contractors</w:t>
      </w:r>
      <w:r w:rsidRPr="00277648">
        <w:rPr>
          <w:bCs/>
          <w:sz w:val="20"/>
          <w:szCs w:val="20"/>
        </w:rPr>
        <w:t xml:space="preserve"> - Please note this </w:t>
      </w:r>
      <w:r w:rsidR="000B674C" w:rsidRPr="00277648">
        <w:rPr>
          <w:b/>
          <w:bCs/>
          <w:sz w:val="20"/>
          <w:szCs w:val="20"/>
        </w:rPr>
        <w:t xml:space="preserve">Letter of </w:t>
      </w:r>
      <w:r w:rsidRPr="00277648">
        <w:rPr>
          <w:b/>
          <w:bCs/>
          <w:sz w:val="20"/>
          <w:szCs w:val="20"/>
        </w:rPr>
        <w:t>Commitment/</w:t>
      </w:r>
      <w:r w:rsidR="000B674C" w:rsidRPr="00277648">
        <w:rPr>
          <w:b/>
          <w:bCs/>
          <w:sz w:val="20"/>
          <w:szCs w:val="20"/>
        </w:rPr>
        <w:t>Supply Template</w:t>
      </w:r>
      <w:r w:rsidR="000B674C" w:rsidRPr="00277648">
        <w:rPr>
          <w:bCs/>
          <w:sz w:val="20"/>
          <w:szCs w:val="20"/>
        </w:rPr>
        <w:t xml:space="preserve"> is the </w:t>
      </w:r>
      <w:r w:rsidR="00D62677">
        <w:rPr>
          <w:bCs/>
          <w:sz w:val="20"/>
          <w:szCs w:val="20"/>
        </w:rPr>
        <w:t>G</w:t>
      </w:r>
      <w:r w:rsidR="000B674C" w:rsidRPr="00277648">
        <w:rPr>
          <w:bCs/>
          <w:sz w:val="20"/>
          <w:szCs w:val="20"/>
        </w:rPr>
        <w:t xml:space="preserve">SA </w:t>
      </w:r>
      <w:r w:rsidR="00D62677">
        <w:rPr>
          <w:bCs/>
          <w:sz w:val="20"/>
          <w:szCs w:val="20"/>
        </w:rPr>
        <w:t>template</w:t>
      </w:r>
      <w:r w:rsidRPr="00277648">
        <w:rPr>
          <w:bCs/>
          <w:sz w:val="20"/>
          <w:szCs w:val="20"/>
        </w:rPr>
        <w:t>.  Ple</w:t>
      </w:r>
      <w:r w:rsidR="000B674C" w:rsidRPr="00277648">
        <w:rPr>
          <w:bCs/>
          <w:sz w:val="20"/>
          <w:szCs w:val="20"/>
        </w:rPr>
        <w:t xml:space="preserve">ase forward this </w:t>
      </w:r>
      <w:r w:rsidRPr="00277648">
        <w:rPr>
          <w:bCs/>
          <w:sz w:val="20"/>
          <w:szCs w:val="20"/>
        </w:rPr>
        <w:t xml:space="preserve">approved letter </w:t>
      </w:r>
      <w:r w:rsidR="000B674C" w:rsidRPr="00277648">
        <w:rPr>
          <w:bCs/>
          <w:sz w:val="20"/>
          <w:szCs w:val="20"/>
        </w:rPr>
        <w:t xml:space="preserve">to your supplier with the appropriate </w:t>
      </w:r>
      <w:r w:rsidR="000B674C" w:rsidRPr="00277648">
        <w:rPr>
          <w:b/>
          <w:bCs/>
          <w:sz w:val="20"/>
          <w:szCs w:val="20"/>
        </w:rPr>
        <w:t>Solicitation number</w:t>
      </w:r>
      <w:r w:rsidR="000B674C" w:rsidRPr="00277648">
        <w:rPr>
          <w:bCs/>
          <w:sz w:val="20"/>
          <w:szCs w:val="20"/>
        </w:rPr>
        <w:t xml:space="preserve"> (if for a new offer) or </w:t>
      </w:r>
      <w:r w:rsidRPr="00277648">
        <w:rPr>
          <w:b/>
          <w:bCs/>
          <w:sz w:val="20"/>
          <w:szCs w:val="20"/>
        </w:rPr>
        <w:t>C</w:t>
      </w:r>
      <w:r w:rsidR="000B674C" w:rsidRPr="00277648">
        <w:rPr>
          <w:b/>
          <w:bCs/>
          <w:sz w:val="20"/>
          <w:szCs w:val="20"/>
        </w:rPr>
        <w:t>ontract number</w:t>
      </w:r>
      <w:r w:rsidR="000B674C" w:rsidRPr="00277648">
        <w:rPr>
          <w:bCs/>
          <w:sz w:val="20"/>
          <w:szCs w:val="20"/>
        </w:rPr>
        <w:t xml:space="preserve"> </w:t>
      </w:r>
      <w:r w:rsidR="00277648" w:rsidRPr="00277648">
        <w:rPr>
          <w:bCs/>
          <w:sz w:val="20"/>
          <w:szCs w:val="20"/>
        </w:rPr>
        <w:t>(i</w:t>
      </w:r>
      <w:r w:rsidRPr="00277648">
        <w:rPr>
          <w:bCs/>
          <w:sz w:val="20"/>
          <w:szCs w:val="20"/>
        </w:rPr>
        <w:t xml:space="preserve">f </w:t>
      </w:r>
      <w:r w:rsidR="00277648" w:rsidRPr="00277648">
        <w:rPr>
          <w:bCs/>
          <w:sz w:val="20"/>
          <w:szCs w:val="20"/>
        </w:rPr>
        <w:t xml:space="preserve">adding a new product or product line or contract </w:t>
      </w:r>
      <w:r w:rsidR="000B674C" w:rsidRPr="00277648">
        <w:rPr>
          <w:bCs/>
          <w:sz w:val="20"/>
          <w:szCs w:val="20"/>
        </w:rPr>
        <w:t>extension)</w:t>
      </w:r>
      <w:r w:rsidR="00521EF6">
        <w:rPr>
          <w:bCs/>
          <w:sz w:val="20"/>
          <w:szCs w:val="20"/>
        </w:rPr>
        <w:t xml:space="preserve"> </w:t>
      </w:r>
      <w:r w:rsidR="00521EF6">
        <w:rPr>
          <w:bCs/>
          <w:color w:val="FF0000"/>
          <w:sz w:val="20"/>
          <w:szCs w:val="20"/>
        </w:rPr>
        <w:t>Please note: all Letters of Supply/Commitment must specify the items (brand, product line, and/or manufacturer) being supplied.</w:t>
      </w: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[</w:t>
      </w:r>
      <w:r w:rsidR="00AB3C4C">
        <w:rPr>
          <w:i/>
          <w:iCs/>
          <w:sz w:val="20"/>
          <w:szCs w:val="20"/>
        </w:rPr>
        <w:t>Submit</w:t>
      </w:r>
      <w:r w:rsidRPr="00277648">
        <w:rPr>
          <w:i/>
          <w:iCs/>
          <w:sz w:val="20"/>
          <w:szCs w:val="20"/>
        </w:rPr>
        <w:t xml:space="preserve"> on Supplier</w:t>
      </w:r>
      <w:r w:rsidR="00D03ACC">
        <w:rPr>
          <w:i/>
          <w:iCs/>
          <w:sz w:val="20"/>
          <w:szCs w:val="20"/>
        </w:rPr>
        <w:t>**</w:t>
      </w:r>
      <w:r w:rsidRPr="00277648">
        <w:rPr>
          <w:i/>
          <w:iCs/>
          <w:sz w:val="20"/>
          <w:szCs w:val="20"/>
        </w:rPr>
        <w:t xml:space="preserve"> Letterhead</w:t>
      </w:r>
      <w:r w:rsidRPr="00277648">
        <w:rPr>
          <w:sz w:val="20"/>
          <w:szCs w:val="20"/>
        </w:rPr>
        <w:t>]</w:t>
      </w:r>
      <w:r w:rsidRPr="00277648">
        <w:rPr>
          <w:i/>
          <w:iCs/>
          <w:sz w:val="20"/>
          <w:szCs w:val="20"/>
        </w:rPr>
        <w:t xml:space="preserve">  </w:t>
      </w:r>
    </w:p>
    <w:p w:rsidR="00A77B3E" w:rsidRPr="00277648" w:rsidRDefault="00A77B3E" w:rsidP="00036918">
      <w:pPr>
        <w:rPr>
          <w:i/>
          <w:iCs/>
          <w:sz w:val="20"/>
          <w:szCs w:val="20"/>
        </w:rPr>
      </w:pP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[Date (must be within 12 months of offer submittal)]</w:t>
      </w:r>
    </w:p>
    <w:p w:rsidR="00A77B3E" w:rsidRPr="00277648" w:rsidRDefault="00A77B3E" w:rsidP="00036918">
      <w:pPr>
        <w:rPr>
          <w:sz w:val="20"/>
          <w:szCs w:val="20"/>
        </w:rPr>
      </w:pPr>
    </w:p>
    <w:p w:rsidR="00A77B3E" w:rsidRPr="00277648" w:rsidRDefault="00E006D2" w:rsidP="00036918">
      <w:pPr>
        <w:rPr>
          <w:sz w:val="20"/>
          <w:szCs w:val="20"/>
        </w:rPr>
      </w:pPr>
      <w:r>
        <w:rPr>
          <w:sz w:val="20"/>
          <w:szCs w:val="20"/>
        </w:rPr>
        <w:t>[Offeror</w:t>
      </w:r>
      <w:r w:rsidR="000B674C" w:rsidRPr="00277648">
        <w:rPr>
          <w:sz w:val="20"/>
          <w:szCs w:val="20"/>
        </w:rPr>
        <w:t xml:space="preserve"> Name</w:t>
      </w:r>
      <w:r w:rsidR="000B674C" w:rsidRPr="00277648">
        <w:rPr>
          <w:b/>
          <w:sz w:val="20"/>
          <w:szCs w:val="20"/>
        </w:rPr>
        <w:t>]</w:t>
      </w:r>
    </w:p>
    <w:p w:rsidR="00A77B3E" w:rsidRPr="00277648" w:rsidRDefault="00E006D2" w:rsidP="00036918">
      <w:pPr>
        <w:rPr>
          <w:sz w:val="20"/>
          <w:szCs w:val="20"/>
        </w:rPr>
      </w:pPr>
      <w:r>
        <w:rPr>
          <w:sz w:val="20"/>
          <w:szCs w:val="20"/>
        </w:rPr>
        <w:t>[Offeror</w:t>
      </w:r>
      <w:r w:rsidR="000B674C" w:rsidRPr="00277648">
        <w:rPr>
          <w:sz w:val="20"/>
          <w:szCs w:val="20"/>
        </w:rPr>
        <w:t xml:space="preserve"> Point of Contact (POC)]</w:t>
      </w: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[Address]</w:t>
      </w:r>
    </w:p>
    <w:p w:rsidR="00A77B3E" w:rsidRPr="00277648" w:rsidRDefault="00A77B3E" w:rsidP="00036918">
      <w:pPr>
        <w:rPr>
          <w:sz w:val="20"/>
          <w:szCs w:val="20"/>
        </w:rPr>
      </w:pPr>
    </w:p>
    <w:p w:rsidR="00A77B3E" w:rsidRPr="00277648" w:rsidRDefault="000B674C" w:rsidP="00036918">
      <w:pPr>
        <w:rPr>
          <w:sz w:val="20"/>
          <w:szCs w:val="20"/>
        </w:rPr>
      </w:pPr>
      <w:r w:rsidRPr="00277648">
        <w:rPr>
          <w:sz w:val="20"/>
          <w:szCs w:val="20"/>
        </w:rPr>
        <w:t>Re:  Letter of Supply</w:t>
      </w:r>
    </w:p>
    <w:p w:rsidR="00A77B3E" w:rsidRPr="00277648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 xml:space="preserve">Dear [Offeror POC], 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This Letter of Supply is in reference to the offer that [Offeror Name] submitted in response to the General Services Administration’s Solicitation</w:t>
      </w:r>
      <w:r w:rsidR="006673CC" w:rsidRPr="00C67E0D">
        <w:rPr>
          <w:sz w:val="20"/>
          <w:szCs w:val="20"/>
        </w:rPr>
        <w:t xml:space="preserve"> </w:t>
      </w:r>
      <w:r w:rsidRPr="00C67E0D">
        <w:rPr>
          <w:sz w:val="20"/>
          <w:szCs w:val="20"/>
        </w:rPr>
        <w:t>[enter Solicitation Number if a new offer</w:t>
      </w:r>
      <w:r w:rsidR="006673CC" w:rsidRPr="00C67E0D">
        <w:rPr>
          <w:sz w:val="20"/>
          <w:szCs w:val="20"/>
        </w:rPr>
        <w:t>]</w:t>
      </w:r>
      <w:r w:rsidR="0075055A" w:rsidRPr="00C67E0D">
        <w:rPr>
          <w:sz w:val="20"/>
          <w:szCs w:val="20"/>
        </w:rPr>
        <w:t xml:space="preserve"> or </w:t>
      </w:r>
      <w:r w:rsidRPr="00C67E0D">
        <w:rPr>
          <w:sz w:val="20"/>
          <w:szCs w:val="20"/>
        </w:rPr>
        <w:t>Contract number</w:t>
      </w:r>
      <w:r w:rsidR="0075055A" w:rsidRPr="00C67E0D">
        <w:rPr>
          <w:sz w:val="20"/>
          <w:szCs w:val="20"/>
        </w:rPr>
        <w:t xml:space="preserve"> [enter Contract number if existing contract]</w:t>
      </w:r>
      <w:r w:rsidRPr="00C67E0D">
        <w:rPr>
          <w:sz w:val="20"/>
          <w:szCs w:val="20"/>
        </w:rPr>
        <w:t>.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jc w:val="both"/>
        <w:rPr>
          <w:sz w:val="20"/>
          <w:szCs w:val="20"/>
        </w:rPr>
      </w:pPr>
      <w:r w:rsidRPr="00C67E0D">
        <w:rPr>
          <w:sz w:val="20"/>
          <w:szCs w:val="20"/>
        </w:rPr>
        <w:t xml:space="preserve">In the event </w:t>
      </w:r>
      <w:r w:rsidR="006673CC" w:rsidRPr="00C67E0D">
        <w:rPr>
          <w:sz w:val="20"/>
          <w:szCs w:val="20"/>
        </w:rPr>
        <w:t xml:space="preserve">the </w:t>
      </w:r>
      <w:r w:rsidRPr="00C67E0D">
        <w:rPr>
          <w:sz w:val="20"/>
          <w:szCs w:val="20"/>
        </w:rPr>
        <w:t xml:space="preserve">[Offeror Name] </w:t>
      </w:r>
      <w:r w:rsidR="0075055A" w:rsidRPr="00C67E0D">
        <w:rPr>
          <w:sz w:val="20"/>
          <w:szCs w:val="20"/>
        </w:rPr>
        <w:t>has</w:t>
      </w:r>
      <w:r w:rsidR="00C67E0D">
        <w:rPr>
          <w:sz w:val="20"/>
          <w:szCs w:val="20"/>
        </w:rPr>
        <w:t xml:space="preserve"> been </w:t>
      </w:r>
      <w:r w:rsidR="0075055A" w:rsidRPr="00C67E0D">
        <w:rPr>
          <w:sz w:val="20"/>
          <w:szCs w:val="20"/>
        </w:rPr>
        <w:t xml:space="preserve">or is </w:t>
      </w:r>
      <w:r w:rsidRPr="00C67E0D">
        <w:rPr>
          <w:sz w:val="20"/>
          <w:szCs w:val="20"/>
        </w:rPr>
        <w:t>awarded a Multiple Award Schedule (MAS) contract under the aforementioned solicitation</w:t>
      </w:r>
      <w:r w:rsidR="0075055A" w:rsidRPr="00C67E0D">
        <w:rPr>
          <w:sz w:val="20"/>
          <w:szCs w:val="20"/>
        </w:rPr>
        <w:t>/contract</w:t>
      </w:r>
      <w:r w:rsidRPr="00C67E0D">
        <w:rPr>
          <w:sz w:val="20"/>
          <w:szCs w:val="20"/>
        </w:rPr>
        <w:t xml:space="preserve"> number, [Supp</w:t>
      </w:r>
      <w:r w:rsidR="004C342D" w:rsidRPr="00C67E0D">
        <w:rPr>
          <w:sz w:val="20"/>
          <w:szCs w:val="20"/>
        </w:rPr>
        <w:t xml:space="preserve">lier Name] will </w:t>
      </w:r>
      <w:r w:rsidR="0075055A" w:rsidRPr="00C67E0D">
        <w:rPr>
          <w:sz w:val="20"/>
          <w:szCs w:val="20"/>
        </w:rPr>
        <w:t xml:space="preserve">assure </w:t>
      </w:r>
      <w:r w:rsidRPr="00C67E0D">
        <w:rPr>
          <w:color w:val="auto"/>
          <w:sz w:val="20"/>
          <w:szCs w:val="20"/>
        </w:rPr>
        <w:t>an uninterrupted</w:t>
      </w:r>
      <w:r w:rsidRPr="00C67E0D">
        <w:rPr>
          <w:strike/>
          <w:color w:val="00B050"/>
          <w:sz w:val="20"/>
          <w:szCs w:val="20"/>
        </w:rPr>
        <w:t xml:space="preserve"> </w:t>
      </w:r>
      <w:r w:rsidRPr="00C67E0D">
        <w:rPr>
          <w:sz w:val="20"/>
          <w:szCs w:val="20"/>
        </w:rPr>
        <w:t>source of supply, with sufficient quantities of product</w:t>
      </w:r>
      <w:r w:rsidR="0075055A" w:rsidRPr="00C67E0D">
        <w:rPr>
          <w:sz w:val="20"/>
          <w:szCs w:val="20"/>
        </w:rPr>
        <w:t xml:space="preserve"> to satisfy the Government’s requirements</w:t>
      </w:r>
      <w:r w:rsidRPr="00C67E0D">
        <w:rPr>
          <w:sz w:val="20"/>
          <w:szCs w:val="20"/>
        </w:rPr>
        <w:t>, for the duration of the contract period</w:t>
      </w:r>
      <w:r w:rsidR="006673CC" w:rsidRPr="00C67E0D">
        <w:rPr>
          <w:sz w:val="20"/>
          <w:szCs w:val="20"/>
        </w:rPr>
        <w:t xml:space="preserve"> (</w:t>
      </w:r>
      <w:r w:rsidR="00F12273" w:rsidRPr="00C67E0D">
        <w:rPr>
          <w:sz w:val="20"/>
          <w:szCs w:val="20"/>
        </w:rPr>
        <w:t>to include option periods</w:t>
      </w:r>
      <w:r w:rsidR="006673CC" w:rsidRPr="00C67E0D">
        <w:rPr>
          <w:sz w:val="20"/>
          <w:szCs w:val="20"/>
        </w:rPr>
        <w:t>)</w:t>
      </w:r>
      <w:r w:rsidRPr="00C67E0D">
        <w:rPr>
          <w:sz w:val="20"/>
          <w:szCs w:val="20"/>
        </w:rPr>
        <w:t>.</w:t>
      </w:r>
      <w:r w:rsidR="00521EF6">
        <w:rPr>
          <w:sz w:val="20"/>
          <w:szCs w:val="20"/>
        </w:rPr>
        <w:t xml:space="preserve"> </w:t>
      </w:r>
      <w:r w:rsidR="00521EF6" w:rsidRPr="00521EF6">
        <w:rPr>
          <w:color w:val="FF0000"/>
          <w:sz w:val="20"/>
          <w:szCs w:val="20"/>
        </w:rPr>
        <w:t>Please see the attached list of brand</w:t>
      </w:r>
      <w:r w:rsidR="00AB3C4C">
        <w:rPr>
          <w:color w:val="FF0000"/>
          <w:sz w:val="20"/>
          <w:szCs w:val="20"/>
        </w:rPr>
        <w:t>s</w:t>
      </w:r>
      <w:r w:rsidR="00521EF6" w:rsidRPr="00521EF6">
        <w:rPr>
          <w:color w:val="FF0000"/>
          <w:sz w:val="20"/>
          <w:szCs w:val="20"/>
        </w:rPr>
        <w:t>, produ</w:t>
      </w:r>
      <w:r w:rsidR="00AB3C4C">
        <w:rPr>
          <w:color w:val="FF0000"/>
          <w:sz w:val="20"/>
          <w:szCs w:val="20"/>
        </w:rPr>
        <w:t>ct lines, and/or manufacturers [Supplier Name]</w:t>
      </w:r>
      <w:r w:rsidR="00521EF6" w:rsidRPr="00521EF6">
        <w:rPr>
          <w:color w:val="FF0000"/>
          <w:sz w:val="20"/>
          <w:szCs w:val="20"/>
        </w:rPr>
        <w:t xml:space="preserve"> agree</w:t>
      </w:r>
      <w:r w:rsidR="00AB3C4C">
        <w:rPr>
          <w:color w:val="FF0000"/>
          <w:sz w:val="20"/>
          <w:szCs w:val="20"/>
        </w:rPr>
        <w:t>s</w:t>
      </w:r>
      <w:r w:rsidR="00521EF6" w:rsidRPr="00521EF6">
        <w:rPr>
          <w:color w:val="FF0000"/>
          <w:sz w:val="20"/>
          <w:szCs w:val="20"/>
        </w:rPr>
        <w:t xml:space="preserve"> to supply. OR [Supplier Name] agree</w:t>
      </w:r>
      <w:r w:rsidR="00AB3C4C">
        <w:rPr>
          <w:color w:val="FF0000"/>
          <w:sz w:val="20"/>
          <w:szCs w:val="20"/>
        </w:rPr>
        <w:t>s</w:t>
      </w:r>
      <w:r w:rsidR="00521EF6" w:rsidRPr="00521EF6">
        <w:rPr>
          <w:color w:val="FF0000"/>
          <w:sz w:val="20"/>
          <w:szCs w:val="20"/>
        </w:rPr>
        <w:t xml:space="preserve"> to supply the following brands, product lines, and/or manufacturers’ products</w:t>
      </w:r>
      <w:r w:rsidR="00AB3C4C">
        <w:rPr>
          <w:color w:val="FF0000"/>
          <w:sz w:val="20"/>
          <w:szCs w:val="20"/>
        </w:rPr>
        <w:t>: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9E5B65" w:rsidP="00036918">
      <w:pPr>
        <w:rPr>
          <w:sz w:val="20"/>
          <w:szCs w:val="20"/>
        </w:rPr>
      </w:pPr>
      <w:r w:rsidRPr="00C67E0D">
        <w:rPr>
          <w:color w:val="222222"/>
          <w:sz w:val="20"/>
          <w:szCs w:val="20"/>
        </w:rPr>
        <w:t xml:space="preserve">[Supplier Name] understands that all products and services offered on </w:t>
      </w:r>
      <w:r w:rsidR="00C67E0D">
        <w:rPr>
          <w:color w:val="222222"/>
          <w:sz w:val="20"/>
          <w:szCs w:val="20"/>
        </w:rPr>
        <w:t xml:space="preserve">[Offeror Name]’s </w:t>
      </w:r>
      <w:r w:rsidRPr="00C67E0D">
        <w:rPr>
          <w:color w:val="222222"/>
          <w:sz w:val="20"/>
          <w:szCs w:val="20"/>
        </w:rPr>
        <w:t>MAS contract must be compliant with the Trade Agreements Act (TAA</w:t>
      </w:r>
      <w:proofErr w:type="gramStart"/>
      <w:r w:rsidRPr="00C67E0D">
        <w:rPr>
          <w:color w:val="222222"/>
          <w:sz w:val="20"/>
          <w:szCs w:val="20"/>
        </w:rPr>
        <w:t>)(</w:t>
      </w:r>
      <w:proofErr w:type="gramEnd"/>
      <w:r w:rsidRPr="00C67E0D">
        <w:rPr>
          <w:color w:val="222222"/>
          <w:sz w:val="20"/>
          <w:szCs w:val="20"/>
        </w:rPr>
        <w:t>19U.S.C. 2501, et seq.)</w:t>
      </w:r>
      <w:r w:rsidR="00BF4240" w:rsidRPr="00C67E0D">
        <w:rPr>
          <w:color w:val="222222"/>
          <w:sz w:val="20"/>
          <w:szCs w:val="20"/>
        </w:rPr>
        <w:t xml:space="preserve">.  </w:t>
      </w:r>
      <w:r w:rsidRPr="00C67E0D">
        <w:rPr>
          <w:color w:val="222222"/>
          <w:sz w:val="20"/>
          <w:szCs w:val="20"/>
        </w:rPr>
        <w:t>Further, while we understand that responsibility for TAA complia</w:t>
      </w:r>
      <w:r w:rsidR="006673CC" w:rsidRPr="00C67E0D">
        <w:rPr>
          <w:color w:val="222222"/>
          <w:sz w:val="20"/>
          <w:szCs w:val="20"/>
        </w:rPr>
        <w:t>nce resides with [Offeror Name]</w:t>
      </w:r>
      <w:r w:rsidR="00A10D22" w:rsidRPr="00C67E0D">
        <w:rPr>
          <w:color w:val="222222"/>
          <w:sz w:val="20"/>
          <w:szCs w:val="20"/>
        </w:rPr>
        <w:t>,</w:t>
      </w:r>
      <w:r w:rsidRPr="00C67E0D">
        <w:rPr>
          <w:color w:val="222222"/>
          <w:sz w:val="20"/>
          <w:szCs w:val="20"/>
        </w:rPr>
        <w:t xml:space="preserve"> [Supplier Name] agrees </w:t>
      </w:r>
      <w:r w:rsidR="00A10D22" w:rsidRPr="00C67E0D">
        <w:rPr>
          <w:color w:val="222222"/>
          <w:sz w:val="20"/>
          <w:szCs w:val="20"/>
        </w:rPr>
        <w:t xml:space="preserve">to </w:t>
      </w:r>
      <w:r w:rsidRPr="00C67E0D">
        <w:rPr>
          <w:color w:val="222222"/>
          <w:sz w:val="20"/>
          <w:szCs w:val="20"/>
        </w:rPr>
        <w:t xml:space="preserve">work </w:t>
      </w:r>
      <w:r w:rsidR="00A10D22" w:rsidRPr="00C67E0D">
        <w:rPr>
          <w:color w:val="222222"/>
          <w:sz w:val="20"/>
          <w:szCs w:val="20"/>
        </w:rPr>
        <w:t xml:space="preserve">and cooperate with </w:t>
      </w:r>
      <w:r w:rsidRPr="00C67E0D">
        <w:rPr>
          <w:color w:val="222222"/>
          <w:sz w:val="20"/>
          <w:szCs w:val="20"/>
        </w:rPr>
        <w:t xml:space="preserve">[Offeror Name] to </w:t>
      </w:r>
      <w:r w:rsidR="00C67E0D">
        <w:rPr>
          <w:color w:val="222222"/>
          <w:sz w:val="20"/>
          <w:szCs w:val="20"/>
        </w:rPr>
        <w:t xml:space="preserve">support Offeror’s </w:t>
      </w:r>
      <w:r w:rsidRPr="00C67E0D">
        <w:rPr>
          <w:color w:val="222222"/>
          <w:sz w:val="20"/>
          <w:szCs w:val="20"/>
        </w:rPr>
        <w:t xml:space="preserve">TAA compliance </w:t>
      </w:r>
      <w:r w:rsidR="00A10D22" w:rsidRPr="00C67E0D">
        <w:rPr>
          <w:color w:val="222222"/>
          <w:sz w:val="20"/>
          <w:szCs w:val="20"/>
        </w:rPr>
        <w:t xml:space="preserve">of items offered on </w:t>
      </w:r>
      <w:r w:rsidR="00C67E0D">
        <w:rPr>
          <w:color w:val="222222"/>
          <w:sz w:val="20"/>
          <w:szCs w:val="20"/>
        </w:rPr>
        <w:t xml:space="preserve">its </w:t>
      </w:r>
      <w:r w:rsidR="00A10D22" w:rsidRPr="00C67E0D">
        <w:rPr>
          <w:color w:val="222222"/>
          <w:sz w:val="20"/>
          <w:szCs w:val="20"/>
        </w:rPr>
        <w:t>contract and provide</w:t>
      </w:r>
      <w:r w:rsidRPr="00C67E0D">
        <w:rPr>
          <w:color w:val="222222"/>
          <w:sz w:val="20"/>
          <w:szCs w:val="20"/>
        </w:rPr>
        <w:t xml:space="preserve"> country of origin information. </w:t>
      </w:r>
      <w:r w:rsidRPr="00C67E0D">
        <w:rPr>
          <w:sz w:val="20"/>
          <w:szCs w:val="20"/>
        </w:rPr>
        <w:t> </w:t>
      </w:r>
    </w:p>
    <w:p w:rsidR="009E5B65" w:rsidRPr="00C67E0D" w:rsidRDefault="009E5B65" w:rsidP="00036918">
      <w:pPr>
        <w:rPr>
          <w:sz w:val="20"/>
          <w:szCs w:val="20"/>
        </w:rPr>
      </w:pPr>
    </w:p>
    <w:p w:rsidR="007F6E4D" w:rsidRPr="00C67E0D" w:rsidRDefault="007F6E4D" w:rsidP="00036918">
      <w:pPr>
        <w:jc w:val="both"/>
        <w:rPr>
          <w:sz w:val="20"/>
          <w:szCs w:val="20"/>
        </w:rPr>
      </w:pPr>
      <w:r w:rsidRPr="00C67E0D">
        <w:rPr>
          <w:sz w:val="20"/>
          <w:szCs w:val="20"/>
        </w:rPr>
        <w:t xml:space="preserve">[Supplier Name] understands that if it certifies </w:t>
      </w:r>
      <w:r w:rsidR="00C67E0D">
        <w:rPr>
          <w:sz w:val="20"/>
          <w:szCs w:val="20"/>
        </w:rPr>
        <w:t xml:space="preserve">to </w:t>
      </w:r>
      <w:r w:rsidR="00050545" w:rsidRPr="00C67E0D">
        <w:rPr>
          <w:sz w:val="20"/>
          <w:szCs w:val="20"/>
        </w:rPr>
        <w:t xml:space="preserve">[Offeror Name] </w:t>
      </w:r>
      <w:r w:rsidRPr="00C67E0D">
        <w:rPr>
          <w:sz w:val="20"/>
          <w:szCs w:val="20"/>
        </w:rPr>
        <w:t>that an item being supplied meets or exceeds the minimum content levels established under the Comprehensive Procurement Guidelines</w:t>
      </w:r>
      <w:r w:rsidRPr="00C67E0D">
        <w:rPr>
          <w:b/>
          <w:sz w:val="20"/>
          <w:szCs w:val="20"/>
        </w:rPr>
        <w:t>***</w:t>
      </w:r>
      <w:r w:rsidRPr="00C67E0D">
        <w:rPr>
          <w:sz w:val="20"/>
          <w:szCs w:val="20"/>
        </w:rPr>
        <w:t xml:space="preserve"> (CPGs) program, then, in order for [Offeror Name] to display the appropriate environmental attributes on its GSA Contract for the item, [Offeror Name] must retain proof in the form of a copy of the certification from the manufacturer or a copy of the environmental organization’s certification or be able to obtain such proof from [Supplier Name] on request.  A document showing the percentage of the recovered materials and post-consumer materials in the item offered must also be retained by [Offeror Name] or be available from [Supplier Name] to [Offeror Name] upon request.  Accordingly, [Offeror Name] and [Supplier Name] will mutually agree on a process to facilitate [Offeror Name’s] compliance with it EPA/CPG obligations under the Contract.  </w:t>
      </w:r>
    </w:p>
    <w:p w:rsidR="00A10D22" w:rsidRPr="00C67E0D" w:rsidRDefault="00A10D22" w:rsidP="00036918">
      <w:pPr>
        <w:jc w:val="both"/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[Supplier Name] understands that if no proof of the environmental attributes being claimed is provided</w:t>
      </w:r>
      <w:r w:rsidR="00C67E0D">
        <w:rPr>
          <w:sz w:val="20"/>
          <w:szCs w:val="20"/>
        </w:rPr>
        <w:t xml:space="preserve"> </w:t>
      </w:r>
      <w:r w:rsidRPr="00C67E0D">
        <w:rPr>
          <w:sz w:val="20"/>
          <w:szCs w:val="20"/>
        </w:rPr>
        <w:t xml:space="preserve">then </w:t>
      </w:r>
      <w:r w:rsidR="00050545" w:rsidRPr="00C67E0D">
        <w:rPr>
          <w:sz w:val="20"/>
          <w:szCs w:val="20"/>
        </w:rPr>
        <w:t xml:space="preserve">[Offeror Name] </w:t>
      </w:r>
      <w:r w:rsidRPr="00C67E0D">
        <w:rPr>
          <w:sz w:val="20"/>
          <w:szCs w:val="20"/>
        </w:rPr>
        <w:t>will not be allowed to display the applicable environmental attribute icon.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The person whose signature appears below is authorized to make the commitments noted above.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Sincerely,</w:t>
      </w:r>
    </w:p>
    <w:p w:rsidR="00A77B3E" w:rsidRPr="00C67E0D" w:rsidRDefault="00A77B3E" w:rsidP="00036918">
      <w:pPr>
        <w:rPr>
          <w:sz w:val="20"/>
          <w:szCs w:val="20"/>
        </w:rPr>
      </w:pPr>
    </w:p>
    <w:p w:rsidR="00A77B3E" w:rsidRPr="00C67E0D" w:rsidRDefault="000B674C" w:rsidP="00036918">
      <w:pPr>
        <w:rPr>
          <w:sz w:val="20"/>
          <w:szCs w:val="20"/>
        </w:rPr>
      </w:pPr>
      <w:r w:rsidRPr="00C67E0D">
        <w:rPr>
          <w:sz w:val="20"/>
          <w:szCs w:val="20"/>
        </w:rPr>
        <w:t>[</w:t>
      </w:r>
      <w:r w:rsidRPr="00C67E0D">
        <w:rPr>
          <w:i/>
          <w:iCs/>
          <w:sz w:val="20"/>
          <w:szCs w:val="20"/>
        </w:rPr>
        <w:t>Signed by a company official authorized to make the commitment</w:t>
      </w:r>
      <w:r w:rsidRPr="00C67E0D">
        <w:rPr>
          <w:sz w:val="20"/>
          <w:szCs w:val="20"/>
        </w:rPr>
        <w:t>]</w:t>
      </w:r>
    </w:p>
    <w:p w:rsidR="00A77B3E" w:rsidRPr="00C67E0D" w:rsidRDefault="00A77B3E">
      <w:pPr>
        <w:rPr>
          <w:sz w:val="20"/>
          <w:szCs w:val="20"/>
        </w:rPr>
      </w:pPr>
    </w:p>
    <w:p w:rsidR="00A77B3E" w:rsidRPr="00C67E0D" w:rsidRDefault="000B674C" w:rsidP="00036918">
      <w:pPr>
        <w:rPr>
          <w:iCs/>
          <w:sz w:val="16"/>
          <w:szCs w:val="16"/>
        </w:rPr>
      </w:pPr>
      <w:r w:rsidRPr="00C67E0D">
        <w:rPr>
          <w:b/>
          <w:iCs/>
          <w:sz w:val="16"/>
          <w:szCs w:val="16"/>
        </w:rPr>
        <w:t>*</w:t>
      </w:r>
      <w:r w:rsidRPr="00C67E0D">
        <w:rPr>
          <w:iCs/>
          <w:sz w:val="16"/>
          <w:szCs w:val="16"/>
        </w:rPr>
        <w:t xml:space="preserve">The </w:t>
      </w:r>
      <w:r w:rsidR="00277648" w:rsidRPr="00C67E0D">
        <w:rPr>
          <w:iCs/>
          <w:sz w:val="16"/>
          <w:szCs w:val="16"/>
        </w:rPr>
        <w:t xml:space="preserve">letter of commitment/supply </w:t>
      </w:r>
      <w:r w:rsidRPr="00C67E0D">
        <w:rPr>
          <w:iCs/>
          <w:sz w:val="16"/>
          <w:szCs w:val="16"/>
        </w:rPr>
        <w:t xml:space="preserve">is a template and will constitute the first page of the </w:t>
      </w:r>
      <w:r w:rsidR="00277648" w:rsidRPr="00C67E0D">
        <w:rPr>
          <w:iCs/>
          <w:sz w:val="16"/>
          <w:szCs w:val="16"/>
        </w:rPr>
        <w:t>letter</w:t>
      </w:r>
      <w:r w:rsidRPr="00C67E0D">
        <w:rPr>
          <w:iCs/>
          <w:sz w:val="16"/>
          <w:szCs w:val="16"/>
        </w:rPr>
        <w:t xml:space="preserve">.  Although the content </w:t>
      </w:r>
      <w:r w:rsidR="00277648" w:rsidRPr="00C67E0D">
        <w:rPr>
          <w:iCs/>
          <w:sz w:val="16"/>
          <w:szCs w:val="16"/>
        </w:rPr>
        <w:t xml:space="preserve">herein </w:t>
      </w:r>
      <w:r w:rsidRPr="00C67E0D">
        <w:rPr>
          <w:iCs/>
          <w:sz w:val="16"/>
          <w:szCs w:val="16"/>
        </w:rPr>
        <w:t xml:space="preserve">is sufficient, Suppliers may </w:t>
      </w:r>
      <w:r w:rsidR="00277648" w:rsidRPr="00C67E0D">
        <w:rPr>
          <w:iCs/>
          <w:sz w:val="16"/>
          <w:szCs w:val="16"/>
        </w:rPr>
        <w:t xml:space="preserve">provide </w:t>
      </w:r>
      <w:r w:rsidRPr="00C67E0D">
        <w:rPr>
          <w:iCs/>
          <w:sz w:val="16"/>
          <w:szCs w:val="16"/>
        </w:rPr>
        <w:t xml:space="preserve">additional verbiage in subsequent pages as long as the verbiage does not contradict the statements made </w:t>
      </w:r>
      <w:r w:rsidR="00277648" w:rsidRPr="00C67E0D">
        <w:rPr>
          <w:iCs/>
          <w:sz w:val="16"/>
          <w:szCs w:val="16"/>
        </w:rPr>
        <w:t>in the above information</w:t>
      </w:r>
      <w:r w:rsidRPr="00C67E0D">
        <w:rPr>
          <w:iCs/>
          <w:sz w:val="16"/>
          <w:szCs w:val="16"/>
        </w:rPr>
        <w:t>.</w:t>
      </w:r>
    </w:p>
    <w:p w:rsidR="00A77B3E" w:rsidRPr="00C67E0D" w:rsidRDefault="000B674C" w:rsidP="00036918">
      <w:pPr>
        <w:rPr>
          <w:iCs/>
          <w:sz w:val="16"/>
          <w:szCs w:val="16"/>
        </w:rPr>
      </w:pPr>
      <w:r w:rsidRPr="00C67E0D">
        <w:rPr>
          <w:b/>
          <w:iCs/>
          <w:sz w:val="16"/>
          <w:szCs w:val="16"/>
        </w:rPr>
        <w:t>**</w:t>
      </w:r>
      <w:r w:rsidRPr="00C67E0D">
        <w:rPr>
          <w:iCs/>
          <w:sz w:val="16"/>
          <w:szCs w:val="16"/>
        </w:rPr>
        <w:t>Please note that "Supplier" name is synonymous with "Manufacturer" and/or "Distributor."</w:t>
      </w:r>
    </w:p>
    <w:p w:rsidR="00662393" w:rsidRDefault="00662393" w:rsidP="00036918">
      <w:pPr>
        <w:jc w:val="both"/>
        <w:rPr>
          <w:b/>
          <w:iCs/>
          <w:sz w:val="16"/>
          <w:szCs w:val="16"/>
        </w:rPr>
      </w:pPr>
    </w:p>
    <w:p w:rsidR="00662393" w:rsidRDefault="00662393" w:rsidP="00036918">
      <w:pPr>
        <w:jc w:val="both"/>
        <w:rPr>
          <w:b/>
          <w:iCs/>
          <w:sz w:val="16"/>
          <w:szCs w:val="16"/>
        </w:rPr>
      </w:pPr>
    </w:p>
    <w:p w:rsidR="00A77B3E" w:rsidRDefault="000B674C" w:rsidP="00036918">
      <w:pPr>
        <w:jc w:val="both"/>
        <w:rPr>
          <w:iCs/>
          <w:sz w:val="16"/>
          <w:szCs w:val="16"/>
        </w:rPr>
      </w:pPr>
      <w:r w:rsidRPr="00C67E0D">
        <w:rPr>
          <w:b/>
          <w:iCs/>
          <w:sz w:val="16"/>
          <w:szCs w:val="16"/>
        </w:rPr>
        <w:t>***</w:t>
      </w:r>
      <w:r w:rsidRPr="00C67E0D">
        <w:rPr>
          <w:iCs/>
          <w:sz w:val="16"/>
          <w:szCs w:val="16"/>
        </w:rPr>
        <w:t>The EPA maintains a list of EPA-designated products in their CPGs to provide Federal agencies purchasing recommendations on specific products in several Recovered Materials Advisory Notices (RMANs).  Each RMAN contains recommended recovered and post-consumer material content levels for the specific products designated by EPA (40 CFR part 247 and EO 13423: Strengthening Federal Environmental, Energy, and Transportation Management).  Visit the CPG web site at</w:t>
      </w:r>
      <w:r w:rsidR="0083673C">
        <w:rPr>
          <w:iCs/>
          <w:sz w:val="16"/>
          <w:szCs w:val="16"/>
        </w:rPr>
        <w:t xml:space="preserve"> </w:t>
      </w:r>
      <w:hyperlink r:id="rId7" w:anchor="products" w:history="1">
        <w:r w:rsidR="0083673C" w:rsidRPr="00C060DA">
          <w:rPr>
            <w:rStyle w:val="Hyperlink"/>
            <w:iCs/>
            <w:sz w:val="16"/>
            <w:szCs w:val="16"/>
          </w:rPr>
          <w:t>https://www.epa.gov/smm/comprehensive-procurement-guideline-cpg-program#products</w:t>
        </w:r>
      </w:hyperlink>
      <w:r w:rsidR="0083673C">
        <w:rPr>
          <w:iCs/>
          <w:sz w:val="16"/>
          <w:szCs w:val="16"/>
        </w:rPr>
        <w:t xml:space="preserve"> </w:t>
      </w:r>
      <w:r w:rsidRPr="00C67E0D">
        <w:rPr>
          <w:iCs/>
          <w:sz w:val="16"/>
          <w:szCs w:val="16"/>
        </w:rPr>
        <w:t>to view the current list of products that must comply with Comprehensive Procurement Guidelines (CPGs).  Also, CPG supporting documentations and background information (such as RMANs) can be found at</w:t>
      </w:r>
      <w:r w:rsidR="0083673C">
        <w:rPr>
          <w:iCs/>
          <w:sz w:val="16"/>
          <w:szCs w:val="16"/>
        </w:rPr>
        <w:t xml:space="preserve"> </w:t>
      </w:r>
      <w:hyperlink r:id="rId8" w:history="1">
        <w:r w:rsidR="0083673C" w:rsidRPr="00C060DA">
          <w:rPr>
            <w:rStyle w:val="Hyperlink"/>
            <w:iCs/>
            <w:sz w:val="16"/>
            <w:szCs w:val="16"/>
          </w:rPr>
          <w:t>https://www.epa.gov/smm/regulatory-background-comprehensive-procurement-guideline-program-cpg</w:t>
        </w:r>
      </w:hyperlink>
      <w:r w:rsidR="0083673C">
        <w:rPr>
          <w:iCs/>
          <w:sz w:val="16"/>
          <w:szCs w:val="16"/>
        </w:rPr>
        <w:t>.</w:t>
      </w:r>
    </w:p>
    <w:p w:rsidR="0083673C" w:rsidRPr="00036918" w:rsidRDefault="0083673C" w:rsidP="00036918">
      <w:pPr>
        <w:jc w:val="both"/>
        <w:rPr>
          <w:iCs/>
          <w:sz w:val="16"/>
          <w:szCs w:val="16"/>
        </w:rPr>
      </w:pPr>
    </w:p>
    <w:sectPr w:rsidR="0083673C" w:rsidRPr="00036918" w:rsidSect="00EA2096">
      <w:headerReference w:type="default" r:id="rId9"/>
      <w:pgSz w:w="12240" w:h="15840"/>
      <w:pgMar w:top="1440" w:right="1008" w:bottom="144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E4" w:rsidRDefault="00D74DE4">
      <w:r>
        <w:separator/>
      </w:r>
    </w:p>
  </w:endnote>
  <w:endnote w:type="continuationSeparator" w:id="0">
    <w:p w:rsidR="00D74DE4" w:rsidRDefault="00D7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E4" w:rsidRDefault="00D74DE4">
      <w:r>
        <w:separator/>
      </w:r>
    </w:p>
  </w:footnote>
  <w:footnote w:type="continuationSeparator" w:id="0">
    <w:p w:rsidR="00D74DE4" w:rsidRDefault="00D7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93" w:rsidRPr="00B3462C" w:rsidRDefault="00662393" w:rsidP="0066239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ind w:left="-720" w:right="-720"/>
      <w:jc w:val="center"/>
      <w:rPr>
        <w:sz w:val="20"/>
        <w:szCs w:val="20"/>
      </w:rPr>
    </w:pPr>
    <w:r>
      <w:rPr>
        <w:sz w:val="20"/>
        <w:szCs w:val="20"/>
      </w:rPr>
      <w:t xml:space="preserve">7FCI-F8-03-0056-B </w:t>
    </w:r>
    <w:r>
      <w:rPr>
        <w:sz w:val="18"/>
        <w:szCs w:val="18"/>
      </w:rPr>
      <w:t>(Refresh #</w:t>
    </w:r>
    <w:r w:rsidR="005C1E6B">
      <w:rPr>
        <w:sz w:val="18"/>
        <w:szCs w:val="18"/>
      </w:rPr>
      <w:t>3</w:t>
    </w:r>
    <w:r w:rsidR="00F367FD">
      <w:rPr>
        <w:sz w:val="18"/>
        <w:szCs w:val="18"/>
      </w:rPr>
      <w:t>8</w:t>
    </w:r>
    <w:r>
      <w:rPr>
        <w:sz w:val="20"/>
        <w:szCs w:val="20"/>
      </w:rPr>
      <w:t>)</w:t>
    </w:r>
  </w:p>
  <w:p w:rsidR="00662393" w:rsidRPr="00662393" w:rsidRDefault="00662393" w:rsidP="00E45F64">
    <w:pPr>
      <w:tabs>
        <w:tab w:val="center" w:pos="5040"/>
      </w:tabs>
      <w:rPr>
        <w:color w:val="auto"/>
        <w:shd w:val="clear" w:color="auto" w:fill="FFFFFF"/>
      </w:rPr>
    </w:pPr>
  </w:p>
  <w:p w:rsidR="00EA2096" w:rsidRPr="00662393" w:rsidRDefault="000B674C" w:rsidP="00662393">
    <w:pPr>
      <w:tabs>
        <w:tab w:val="center" w:pos="5040"/>
      </w:tabs>
      <w:jc w:val="center"/>
      <w:rPr>
        <w:color w:val="auto"/>
      </w:rPr>
    </w:pPr>
    <w:r w:rsidRPr="00662393">
      <w:rPr>
        <w:b/>
        <w:bCs/>
        <w:color w:val="auto"/>
      </w:rPr>
      <w:t>Letter of Commitment/Supply</w:t>
    </w:r>
    <w:r w:rsidR="00277648" w:rsidRPr="00662393">
      <w:rPr>
        <w:b/>
        <w:color w:val="auto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960"/>
    <w:rsid w:val="000138CC"/>
    <w:rsid w:val="00036918"/>
    <w:rsid w:val="00050545"/>
    <w:rsid w:val="00053C4A"/>
    <w:rsid w:val="00065E66"/>
    <w:rsid w:val="00073DDB"/>
    <w:rsid w:val="0009519C"/>
    <w:rsid w:val="000B674C"/>
    <w:rsid w:val="000C4ED3"/>
    <w:rsid w:val="000D4B6A"/>
    <w:rsid w:val="001312F4"/>
    <w:rsid w:val="00211274"/>
    <w:rsid w:val="0024769B"/>
    <w:rsid w:val="00277648"/>
    <w:rsid w:val="00277901"/>
    <w:rsid w:val="002978BB"/>
    <w:rsid w:val="002A271A"/>
    <w:rsid w:val="002A3A3A"/>
    <w:rsid w:val="002D5898"/>
    <w:rsid w:val="002E1C6D"/>
    <w:rsid w:val="002F4DD5"/>
    <w:rsid w:val="0030132C"/>
    <w:rsid w:val="0033432A"/>
    <w:rsid w:val="0034482F"/>
    <w:rsid w:val="003673BB"/>
    <w:rsid w:val="003902DF"/>
    <w:rsid w:val="003F446B"/>
    <w:rsid w:val="00465468"/>
    <w:rsid w:val="004C342D"/>
    <w:rsid w:val="004F77F8"/>
    <w:rsid w:val="005148A5"/>
    <w:rsid w:val="00521EF6"/>
    <w:rsid w:val="0052421D"/>
    <w:rsid w:val="00542B0E"/>
    <w:rsid w:val="005A7EB4"/>
    <w:rsid w:val="005C1E6B"/>
    <w:rsid w:val="005D1FAF"/>
    <w:rsid w:val="00613F89"/>
    <w:rsid w:val="00660EF6"/>
    <w:rsid w:val="00662393"/>
    <w:rsid w:val="006673CC"/>
    <w:rsid w:val="00667E1F"/>
    <w:rsid w:val="006A5E3B"/>
    <w:rsid w:val="006B1FA1"/>
    <w:rsid w:val="006D2BC8"/>
    <w:rsid w:val="006E3531"/>
    <w:rsid w:val="0075055A"/>
    <w:rsid w:val="007851ED"/>
    <w:rsid w:val="00792735"/>
    <w:rsid w:val="007E07D0"/>
    <w:rsid w:val="007F6E4D"/>
    <w:rsid w:val="00826F4F"/>
    <w:rsid w:val="00833DCC"/>
    <w:rsid w:val="0083673C"/>
    <w:rsid w:val="00896AF0"/>
    <w:rsid w:val="008A0141"/>
    <w:rsid w:val="009407A6"/>
    <w:rsid w:val="00950355"/>
    <w:rsid w:val="00954FD3"/>
    <w:rsid w:val="009557E5"/>
    <w:rsid w:val="009614EC"/>
    <w:rsid w:val="009B0607"/>
    <w:rsid w:val="009B5E09"/>
    <w:rsid w:val="009E5B65"/>
    <w:rsid w:val="00A01692"/>
    <w:rsid w:val="00A025AE"/>
    <w:rsid w:val="00A10D22"/>
    <w:rsid w:val="00A15D44"/>
    <w:rsid w:val="00A438CF"/>
    <w:rsid w:val="00A705A3"/>
    <w:rsid w:val="00A77B3E"/>
    <w:rsid w:val="00A96E25"/>
    <w:rsid w:val="00AA36AE"/>
    <w:rsid w:val="00AB3C4C"/>
    <w:rsid w:val="00AD2866"/>
    <w:rsid w:val="00B12F0A"/>
    <w:rsid w:val="00B232AB"/>
    <w:rsid w:val="00B33FD3"/>
    <w:rsid w:val="00B47B44"/>
    <w:rsid w:val="00B67FA4"/>
    <w:rsid w:val="00B81714"/>
    <w:rsid w:val="00BC4D27"/>
    <w:rsid w:val="00BD4E7A"/>
    <w:rsid w:val="00BE41EF"/>
    <w:rsid w:val="00BF4240"/>
    <w:rsid w:val="00C024DF"/>
    <w:rsid w:val="00C6637B"/>
    <w:rsid w:val="00C67E0D"/>
    <w:rsid w:val="00C76BC2"/>
    <w:rsid w:val="00CC73CA"/>
    <w:rsid w:val="00CD71AA"/>
    <w:rsid w:val="00D03ACC"/>
    <w:rsid w:val="00D24F05"/>
    <w:rsid w:val="00D62677"/>
    <w:rsid w:val="00D74DE4"/>
    <w:rsid w:val="00DA55D2"/>
    <w:rsid w:val="00E006D2"/>
    <w:rsid w:val="00E0645F"/>
    <w:rsid w:val="00E33AD7"/>
    <w:rsid w:val="00E45F64"/>
    <w:rsid w:val="00E51886"/>
    <w:rsid w:val="00E6221B"/>
    <w:rsid w:val="00E8009C"/>
    <w:rsid w:val="00E81AA6"/>
    <w:rsid w:val="00EA2096"/>
    <w:rsid w:val="00EA55C3"/>
    <w:rsid w:val="00EB1CE6"/>
    <w:rsid w:val="00EC47A4"/>
    <w:rsid w:val="00F12273"/>
    <w:rsid w:val="00F20D05"/>
    <w:rsid w:val="00F24A72"/>
    <w:rsid w:val="00F32245"/>
    <w:rsid w:val="00F341E6"/>
    <w:rsid w:val="00F35FF4"/>
    <w:rsid w:val="00F367FD"/>
    <w:rsid w:val="00F40980"/>
    <w:rsid w:val="00F45540"/>
    <w:rsid w:val="00F63B2F"/>
    <w:rsid w:val="00F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096"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4F77F8"/>
    <w:rPr>
      <w:rFonts w:ascii="Arial" w:eastAsia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4F77F8"/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rsid w:val="00F455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54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F45540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45540"/>
    <w:rPr>
      <w:b/>
      <w:bCs/>
    </w:rPr>
  </w:style>
  <w:style w:type="character" w:customStyle="1" w:styleId="CommentSubjectChar">
    <w:name w:val="Comment Subject Char"/>
    <w:link w:val="CommentSubject"/>
    <w:rsid w:val="00F45540"/>
    <w:rPr>
      <w:rFonts w:ascii="Arial" w:eastAsia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F45540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4554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45540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836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096"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4F77F8"/>
    <w:rPr>
      <w:rFonts w:ascii="Arial" w:eastAsia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4F77F8"/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rsid w:val="00F455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54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F45540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45540"/>
    <w:rPr>
      <w:b/>
      <w:bCs/>
    </w:rPr>
  </w:style>
  <w:style w:type="character" w:customStyle="1" w:styleId="CommentSubjectChar">
    <w:name w:val="Comment Subject Char"/>
    <w:link w:val="CommentSubject"/>
    <w:rsid w:val="00F45540"/>
    <w:rPr>
      <w:rFonts w:ascii="Arial" w:eastAsia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F45540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4554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45540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836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mm/regulatory-background-comprehensive-procurement-guideline-program-c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smm/comprehensive-procurement-guideline-cpg-progr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LEGALDOCS-#7660-v4-GSA_United_Letter_of_Supply_form_template compared with LEGALDOCS-#7660-v6-GSA_United_Letter_of_Supply_form_template</vt:lpstr>
    </vt:vector>
  </TitlesOfParts>
  <Company>General Services Administration</Company>
  <LinksUpToDate>false</LinksUpToDate>
  <CharactersWithSpaces>4669</CharactersWithSpaces>
  <SharedDoc>false</SharedDoc>
  <HLinks>
    <vt:vector size="120" baseType="variant">
      <vt:variant>
        <vt:i4>6815804</vt:i4>
      </vt:variant>
      <vt:variant>
        <vt:i4>57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54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51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48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45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42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39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36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33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30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27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3801150</vt:i4>
      </vt:variant>
      <vt:variant>
        <vt:i4>24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15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12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6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3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LEGALDOCS-#7660-v4-GSA_United_Letter_of_Supply_form_template compared with LEGALDOCS-#7660-v6-GSA_United_Letter_of_Supply_form_template</dc:title>
  <dc:creator>Brendan McKeough</dc:creator>
  <cp:lastModifiedBy>HaleyWNaegele</cp:lastModifiedBy>
  <cp:revision>6</cp:revision>
  <cp:lastPrinted>2012-06-21T21:20:00Z</cp:lastPrinted>
  <dcterms:created xsi:type="dcterms:W3CDTF">2018-12-04T15:00:00Z</dcterms:created>
  <dcterms:modified xsi:type="dcterms:W3CDTF">2019-06-06T12:16:00Z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/bp_dc_filepath">
    <vt:lpwstr>C:\Documents and Settings\mckeoub\Local Settings\Temp\DocsCorp\pdfDocs compareDocs\Output\LEGALDOCS-#7660-v5-GSA_United_Letter_of_Supply_form_template.docx</vt:lpwstr>
  </property>
  <property fmtid="{D5CDD505-2E9C-101B-9397-08002B2CF9AE}" pid="3" name="/bp_dc_orgversion">
    <vt:lpwstr>V/12450/4/D/LEGALDOCS/7660/MS WORD!***:4</vt:lpwstr>
  </property>
  <property fmtid="{D5CDD505-2E9C-101B-9397-08002B2CF9AE}" pid="4" name="/bp_dc_modversion">
    <vt:lpwstr>V/12451/5/D/LEGALDOCS/7660/MS WORD!***:5</vt:lpwstr>
  </property>
</Properties>
</file>