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99" w:rsidRDefault="00C11599">
      <w:pPr>
        <w:jc w:val="center"/>
        <w:rPr>
          <w:rFonts w:ascii="Arial" w:eastAsia="Arial" w:hAnsi="Arial" w:cs="Arial"/>
          <w:b/>
          <w:bCs/>
          <w:sz w:val="20"/>
          <w:szCs w:val="20"/>
          <w:u w:val="single"/>
        </w:rPr>
      </w:pPr>
    </w:p>
    <w:p w:rsidR="00A77B3E" w:rsidRDefault="00962145">
      <w:pPr>
        <w:jc w:val="center"/>
        <w:rPr>
          <w:rFonts w:ascii="Arial" w:eastAsia="Arial" w:hAnsi="Arial" w:cs="Arial"/>
          <w:b/>
          <w:bCs/>
          <w:sz w:val="20"/>
          <w:szCs w:val="20"/>
          <w:u w:val="single"/>
        </w:rPr>
      </w:pPr>
      <w:r>
        <w:rPr>
          <w:rFonts w:ascii="Arial" w:eastAsia="Arial" w:hAnsi="Arial" w:cs="Arial"/>
          <w:b/>
          <w:bCs/>
          <w:sz w:val="20"/>
          <w:szCs w:val="20"/>
          <w:u w:val="single"/>
        </w:rPr>
        <w:t>Offeror shall complete this form and submit with their offer.</w:t>
      </w:r>
    </w:p>
    <w:p w:rsidR="00A77B3E" w:rsidRDefault="00A77B3E">
      <w:pPr>
        <w:rPr>
          <w:rFonts w:ascii="Arial" w:eastAsia="Arial" w:hAnsi="Arial" w:cs="Arial"/>
          <w:b/>
          <w:bCs/>
          <w:sz w:val="20"/>
          <w:szCs w:val="20"/>
          <w:u w:val="single"/>
        </w:rPr>
      </w:pPr>
    </w:p>
    <w:p w:rsidR="00A77B3E" w:rsidRPr="00BD3F8F" w:rsidRDefault="00962145">
      <w:pPr>
        <w:rPr>
          <w:rFonts w:ascii="Arial" w:eastAsia="Arial" w:hAnsi="Arial" w:cs="Arial"/>
          <w:sz w:val="20"/>
          <w:szCs w:val="20"/>
        </w:rPr>
      </w:pPr>
      <w:r w:rsidRPr="007028B2">
        <w:rPr>
          <w:rFonts w:ascii="Arial" w:eastAsia="Arial" w:hAnsi="Arial" w:cs="Arial"/>
          <w:b/>
          <w:bCs/>
          <w:sz w:val="20"/>
          <w:szCs w:val="20"/>
          <w:u w:val="single"/>
        </w:rPr>
        <w:t>Offeror’s Name</w:t>
      </w:r>
      <w:r w:rsidRPr="007028B2">
        <w:rPr>
          <w:rFonts w:ascii="Arial" w:eastAsia="Arial" w:hAnsi="Arial" w:cs="Arial"/>
          <w:b/>
          <w:sz w:val="20"/>
          <w:szCs w:val="20"/>
          <w:u w:val="single"/>
        </w:rPr>
        <w:t xml:space="preserve"> (include a “Doing Business As” (DBA)</w:t>
      </w:r>
      <w:r w:rsidRPr="007028B2">
        <w:rPr>
          <w:rFonts w:ascii="Arial" w:eastAsia="Arial" w:hAnsi="Arial" w:cs="Arial"/>
          <w:b/>
          <w:color w:val="800080"/>
          <w:sz w:val="20"/>
          <w:szCs w:val="20"/>
          <w:u w:val="single"/>
        </w:rPr>
        <w:t>,</w:t>
      </w:r>
      <w:r w:rsidRPr="007028B2">
        <w:rPr>
          <w:rFonts w:ascii="Arial" w:eastAsia="Arial" w:hAnsi="Arial" w:cs="Arial"/>
          <w:b/>
          <w:sz w:val="20"/>
          <w:szCs w:val="20"/>
          <w:u w:val="single"/>
        </w:rPr>
        <w:t xml:space="preserve"> if applicable)</w:t>
      </w:r>
      <w:r w:rsidRPr="007028B2">
        <w:rPr>
          <w:rFonts w:ascii="Arial" w:eastAsia="Arial" w:hAnsi="Arial" w:cs="Arial"/>
          <w:b/>
          <w:sz w:val="20"/>
          <w:szCs w:val="20"/>
        </w:rPr>
        <w:t>:</w:t>
      </w:r>
      <w:r w:rsidR="00B24AC9">
        <w:rPr>
          <w:rFonts w:ascii="Arial" w:eastAsia="Arial" w:hAnsi="Arial" w:cs="Arial"/>
          <w:sz w:val="20"/>
          <w:szCs w:val="20"/>
        </w:rPr>
        <w:t xml:space="preserve"> _______________</w:t>
      </w:r>
      <w:r w:rsidR="002B3DA8" w:rsidRPr="007028B2">
        <w:rPr>
          <w:rFonts w:ascii="Arial" w:eastAsia="Arial" w:hAnsi="Arial" w:cs="Arial"/>
          <w:b/>
          <w:sz w:val="20"/>
          <w:szCs w:val="20"/>
        </w:rPr>
        <w:t xml:space="preserve"> </w:t>
      </w:r>
    </w:p>
    <w:p w:rsidR="007028B2" w:rsidRPr="007028B2" w:rsidRDefault="007028B2">
      <w:pPr>
        <w:rPr>
          <w:rFonts w:ascii="Arial" w:eastAsia="Arial" w:hAnsi="Arial" w:cs="Arial"/>
          <w:sz w:val="20"/>
          <w:szCs w:val="20"/>
        </w:rPr>
      </w:pPr>
    </w:p>
    <w:p w:rsidR="00A77B3E" w:rsidRPr="00B24AC9" w:rsidRDefault="00962145">
      <w:pPr>
        <w:rPr>
          <w:rFonts w:ascii="Arial" w:eastAsia="Arial" w:hAnsi="Arial" w:cs="Arial"/>
          <w:bCs/>
          <w:sz w:val="20"/>
          <w:szCs w:val="20"/>
        </w:rPr>
      </w:pPr>
      <w:r w:rsidRPr="007028B2">
        <w:rPr>
          <w:rFonts w:ascii="Arial" w:eastAsia="Arial" w:hAnsi="Arial" w:cs="Arial"/>
          <w:b/>
          <w:bCs/>
          <w:sz w:val="20"/>
          <w:szCs w:val="20"/>
          <w:u w:val="single"/>
        </w:rPr>
        <w:t>DUNS Number</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A77B3E" w:rsidRPr="00B24AC9" w:rsidRDefault="00962145">
      <w:pPr>
        <w:tabs>
          <w:tab w:val="left" w:pos="4116"/>
        </w:tabs>
        <w:rPr>
          <w:rFonts w:ascii="Arial" w:eastAsia="Arial" w:hAnsi="Arial" w:cs="Arial"/>
          <w:bCs/>
          <w:sz w:val="20"/>
          <w:szCs w:val="20"/>
        </w:rPr>
      </w:pPr>
      <w:r w:rsidRPr="007028B2">
        <w:rPr>
          <w:rFonts w:ascii="Arial" w:eastAsia="Arial" w:hAnsi="Arial" w:cs="Arial"/>
          <w:b/>
          <w:bCs/>
          <w:sz w:val="20"/>
          <w:szCs w:val="20"/>
          <w:u w:val="single"/>
        </w:rPr>
        <w:t>Tax Id</w:t>
      </w:r>
      <w:r w:rsidR="007028B2" w:rsidRPr="007028B2">
        <w:rPr>
          <w:rFonts w:ascii="Arial" w:eastAsia="Arial" w:hAnsi="Arial" w:cs="Arial"/>
          <w:b/>
          <w:bCs/>
          <w:sz w:val="20"/>
          <w:szCs w:val="20"/>
          <w:u w:val="single"/>
        </w:rPr>
        <w:t>entification Number (TIN)</w:t>
      </w:r>
      <w:r w:rsidR="007028B2"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596A7D" w:rsidRPr="00B24AC9" w:rsidRDefault="00962145">
      <w:pPr>
        <w:rPr>
          <w:rFonts w:ascii="Arial" w:eastAsia="Arial" w:hAnsi="Arial" w:cs="Arial"/>
          <w:bCs/>
          <w:sz w:val="20"/>
          <w:szCs w:val="20"/>
        </w:rPr>
      </w:pPr>
      <w:r w:rsidRPr="007028B2">
        <w:rPr>
          <w:rFonts w:ascii="Arial" w:eastAsia="Arial" w:hAnsi="Arial" w:cs="Arial"/>
          <w:b/>
          <w:bCs/>
          <w:sz w:val="20"/>
          <w:szCs w:val="20"/>
          <w:u w:val="single"/>
        </w:rPr>
        <w:t>Offeror’s Website Address</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596A7D" w:rsidRDefault="00596A7D">
      <w:pPr>
        <w:rPr>
          <w:rFonts w:ascii="Arial" w:eastAsia="Arial" w:hAnsi="Arial" w:cs="Arial"/>
          <w:b/>
          <w:bCs/>
          <w:sz w:val="20"/>
          <w:szCs w:val="20"/>
        </w:rPr>
      </w:pPr>
    </w:p>
    <w:p w:rsidR="00A77B3E" w:rsidRPr="00596A7D" w:rsidRDefault="004423D1">
      <w:pPr>
        <w:rPr>
          <w:rFonts w:ascii="Arial" w:eastAsia="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596A7D">
        <w:rPr>
          <w:rFonts w:ascii="Arial" w:eastAsia="Arial" w:hAnsi="Arial" w:cs="Arial"/>
          <w:bCs/>
          <w:sz w:val="20"/>
          <w:szCs w:val="20"/>
        </w:rPr>
        <w:tab/>
      </w:r>
      <w:r w:rsidR="00962145" w:rsidRPr="007028B2">
        <w:rPr>
          <w:rFonts w:ascii="Arial" w:eastAsia="Arial" w:hAnsi="Arial" w:cs="Arial"/>
          <w:bCs/>
          <w:sz w:val="20"/>
          <w:szCs w:val="20"/>
        </w:rPr>
        <w:t>Mark this box if your company does not have a website</w:t>
      </w:r>
    </w:p>
    <w:p w:rsidR="00A77B3E" w:rsidRPr="007028B2" w:rsidRDefault="00A77B3E">
      <w:pPr>
        <w:rPr>
          <w:rFonts w:ascii="Arial" w:eastAsia="Arial" w:hAnsi="Arial" w:cs="Arial"/>
          <w:bCs/>
          <w:sz w:val="20"/>
          <w:szCs w:val="20"/>
        </w:rPr>
      </w:pPr>
    </w:p>
    <w:p w:rsidR="00A77B3E" w:rsidRPr="0068755F" w:rsidRDefault="00962145">
      <w:pPr>
        <w:rPr>
          <w:rFonts w:ascii="Arial" w:eastAsia="Arial" w:hAnsi="Arial" w:cs="Arial"/>
          <w:b/>
          <w:bCs/>
          <w:sz w:val="20"/>
          <w:szCs w:val="20"/>
          <w:u w:val="single"/>
        </w:rPr>
      </w:pPr>
      <w:r w:rsidRPr="0068755F">
        <w:rPr>
          <w:rFonts w:ascii="Arial" w:eastAsia="Arial" w:hAnsi="Arial" w:cs="Arial"/>
          <w:b/>
          <w:bCs/>
          <w:sz w:val="20"/>
          <w:szCs w:val="20"/>
          <w:u w:val="single"/>
        </w:rPr>
        <w:t xml:space="preserve">Published Commercial Price List upon which the offer is based (if </w:t>
      </w:r>
      <w:r w:rsidR="00AD4C51">
        <w:rPr>
          <w:rFonts w:ascii="Arial" w:eastAsia="Arial" w:hAnsi="Arial" w:cs="Arial"/>
          <w:b/>
          <w:bCs/>
          <w:sz w:val="20"/>
          <w:szCs w:val="20"/>
          <w:u w:val="single"/>
        </w:rPr>
        <w:t xml:space="preserve">proposing </w:t>
      </w:r>
      <w:r w:rsidRPr="0068755F">
        <w:rPr>
          <w:rFonts w:ascii="Arial" w:eastAsia="Arial" w:hAnsi="Arial" w:cs="Arial"/>
          <w:b/>
          <w:bCs/>
          <w:sz w:val="20"/>
          <w:szCs w:val="20"/>
          <w:u w:val="single"/>
        </w:rPr>
        <w:t>multiple price lists, attach a complete list as a separate page):</w:t>
      </w:r>
    </w:p>
    <w:p w:rsidR="00A77B3E" w:rsidRPr="007028B2" w:rsidRDefault="00A77B3E">
      <w:pPr>
        <w:rPr>
          <w:rFonts w:ascii="Arial" w:eastAsia="Arial" w:hAnsi="Arial" w:cs="Arial"/>
          <w:bCs/>
          <w:sz w:val="20"/>
          <w:szCs w:val="20"/>
        </w:rPr>
      </w:pPr>
    </w:p>
    <w:p w:rsidR="007028B2" w:rsidRPr="007028B2" w:rsidRDefault="0068755F">
      <w:pPr>
        <w:rPr>
          <w:rFonts w:ascii="Arial" w:eastAsia="Arial" w:hAnsi="Arial" w:cs="Arial"/>
          <w:bCs/>
          <w:sz w:val="20"/>
          <w:szCs w:val="20"/>
        </w:rPr>
      </w:pPr>
      <w:r>
        <w:rPr>
          <w:rFonts w:ascii="Arial" w:eastAsia="Arial" w:hAnsi="Arial" w:cs="Arial"/>
          <w:bCs/>
          <w:sz w:val="20"/>
          <w:szCs w:val="20"/>
        </w:rPr>
        <w:t xml:space="preserve">1. </w:t>
      </w:r>
      <w:r w:rsidR="00962145" w:rsidRPr="007028B2">
        <w:rPr>
          <w:rFonts w:ascii="Arial" w:eastAsia="Arial" w:hAnsi="Arial" w:cs="Arial"/>
          <w:bCs/>
          <w:sz w:val="20"/>
          <w:szCs w:val="20"/>
        </w:rPr>
        <w:t>Name of Price List:</w:t>
      </w:r>
      <w:r w:rsidR="00B24AC9">
        <w:rPr>
          <w:rFonts w:ascii="Arial" w:eastAsia="Arial" w:hAnsi="Arial" w:cs="Arial"/>
          <w:bCs/>
          <w:sz w:val="20"/>
          <w:szCs w:val="20"/>
        </w:rPr>
        <w:t xml:space="preserve"> _______________</w:t>
      </w:r>
    </w:p>
    <w:p w:rsidR="00A77B3E" w:rsidRPr="007028B2" w:rsidRDefault="002B3DA8">
      <w:pPr>
        <w:rPr>
          <w:rFonts w:ascii="Arial" w:eastAsia="Arial" w:hAnsi="Arial" w:cs="Arial"/>
          <w:bCs/>
          <w:sz w:val="20"/>
          <w:szCs w:val="20"/>
        </w:rPr>
      </w:pPr>
      <w:r w:rsidRPr="007028B2">
        <w:rPr>
          <w:rFonts w:ascii="Arial" w:eastAsia="Arial" w:hAnsi="Arial" w:cs="Arial"/>
          <w:bCs/>
          <w:sz w:val="20"/>
          <w:szCs w:val="20"/>
        </w:rPr>
        <w:t xml:space="preserve"> </w:t>
      </w:r>
    </w:p>
    <w:p w:rsidR="00A77B3E" w:rsidRPr="007028B2" w:rsidRDefault="0068755F">
      <w:pPr>
        <w:rPr>
          <w:rFonts w:ascii="Arial" w:eastAsia="Arial" w:hAnsi="Arial" w:cs="Arial"/>
          <w:bCs/>
          <w:sz w:val="20"/>
          <w:szCs w:val="20"/>
        </w:rPr>
      </w:pPr>
      <w:r>
        <w:rPr>
          <w:rFonts w:ascii="Arial" w:eastAsia="Arial" w:hAnsi="Arial" w:cs="Arial"/>
          <w:bCs/>
          <w:sz w:val="20"/>
          <w:szCs w:val="20"/>
        </w:rPr>
        <w:t xml:space="preserve">2. </w:t>
      </w:r>
      <w:r w:rsidR="007028B2" w:rsidRPr="007028B2">
        <w:rPr>
          <w:rFonts w:ascii="Arial" w:eastAsia="Arial" w:hAnsi="Arial" w:cs="Arial"/>
          <w:bCs/>
          <w:sz w:val="20"/>
          <w:szCs w:val="20"/>
        </w:rPr>
        <w:t>Effective Date of Price List:</w:t>
      </w:r>
      <w:r w:rsidR="00B24AC9">
        <w:rPr>
          <w:rFonts w:ascii="Arial" w:eastAsia="Arial" w:hAnsi="Arial" w:cs="Arial"/>
          <w:bCs/>
          <w:sz w:val="20"/>
          <w:szCs w:val="20"/>
        </w:rPr>
        <w:t xml:space="preserve"> _______________</w:t>
      </w:r>
    </w:p>
    <w:p w:rsidR="00A77B3E" w:rsidRPr="007028B2" w:rsidRDefault="00A77B3E">
      <w:pPr>
        <w:rPr>
          <w:rFonts w:ascii="Arial" w:eastAsia="Arial" w:hAnsi="Arial" w:cs="Arial"/>
          <w:bCs/>
          <w:sz w:val="20"/>
          <w:szCs w:val="20"/>
        </w:rPr>
      </w:pPr>
    </w:p>
    <w:p w:rsidR="002B3DA8" w:rsidRPr="007028B2" w:rsidRDefault="0068755F" w:rsidP="002B3DA8">
      <w:pPr>
        <w:rPr>
          <w:rFonts w:ascii="Arial" w:eastAsia="Arial" w:hAnsi="Arial" w:cs="Arial"/>
          <w:bCs/>
          <w:sz w:val="20"/>
          <w:szCs w:val="20"/>
        </w:rPr>
      </w:pPr>
      <w:r>
        <w:rPr>
          <w:rFonts w:ascii="Arial" w:eastAsia="Arial" w:hAnsi="Arial" w:cs="Arial"/>
          <w:bCs/>
          <w:sz w:val="20"/>
          <w:szCs w:val="20"/>
        </w:rPr>
        <w:t xml:space="preserve">3. </w:t>
      </w:r>
      <w:r w:rsidR="00962145" w:rsidRPr="007028B2">
        <w:rPr>
          <w:rFonts w:ascii="Arial" w:eastAsia="Arial" w:hAnsi="Arial" w:cs="Arial"/>
          <w:bCs/>
          <w:sz w:val="20"/>
          <w:szCs w:val="20"/>
        </w:rPr>
        <w:t>Effective date that the above commercial price list was implemented to commercial customers:</w:t>
      </w:r>
      <w:r w:rsidR="00B24AC9">
        <w:rPr>
          <w:rFonts w:ascii="Arial" w:eastAsia="Arial" w:hAnsi="Arial" w:cs="Arial"/>
          <w:bCs/>
          <w:sz w:val="20"/>
          <w:szCs w:val="20"/>
        </w:rPr>
        <w:t xml:space="preserve"> ______________</w:t>
      </w:r>
    </w:p>
    <w:p w:rsidR="002B3DA8" w:rsidRPr="007028B2" w:rsidRDefault="002B3DA8" w:rsidP="002B3DA8">
      <w:pPr>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Pr>
          <w:rFonts w:ascii="Arial" w:eastAsia="Arial" w:hAnsi="Arial" w:cs="Arial"/>
          <w:bCs/>
          <w:sz w:val="20"/>
          <w:szCs w:val="20"/>
        </w:rPr>
        <w:t xml:space="preserve">4. </w:t>
      </w:r>
      <w:r w:rsidR="00962145" w:rsidRPr="007028B2">
        <w:rPr>
          <w:rFonts w:ascii="Arial" w:eastAsia="Arial" w:hAnsi="Arial" w:cs="Arial"/>
          <w:bCs/>
          <w:sz w:val="20"/>
          <w:szCs w:val="20"/>
        </w:rPr>
        <w:t>If available electronically only</w:t>
      </w:r>
      <w:r w:rsidR="002B3DA8" w:rsidRPr="007028B2">
        <w:rPr>
          <w:rFonts w:ascii="Arial" w:eastAsia="Arial" w:hAnsi="Arial" w:cs="Arial"/>
          <w:bCs/>
          <w:sz w:val="20"/>
          <w:szCs w:val="20"/>
        </w:rPr>
        <w:t>, provide website and effective date of p</w:t>
      </w:r>
      <w:r w:rsidR="007028B2" w:rsidRPr="007028B2">
        <w:rPr>
          <w:rFonts w:ascii="Arial" w:eastAsia="Arial" w:hAnsi="Arial" w:cs="Arial"/>
          <w:bCs/>
          <w:sz w:val="20"/>
          <w:szCs w:val="20"/>
        </w:rPr>
        <w:t>ricing:</w:t>
      </w:r>
      <w:r w:rsidR="00962145" w:rsidRPr="007028B2">
        <w:rPr>
          <w:rFonts w:ascii="Arial" w:eastAsia="Arial" w:hAnsi="Arial" w:cs="Arial"/>
          <w:bCs/>
          <w:sz w:val="20"/>
          <w:szCs w:val="20"/>
        </w:rPr>
        <w:t xml:space="preserve"> </w:t>
      </w:r>
      <w:r w:rsidR="00B24AC9">
        <w:rPr>
          <w:rFonts w:ascii="Arial" w:eastAsia="Arial" w:hAnsi="Arial" w:cs="Arial"/>
          <w:bCs/>
          <w:sz w:val="20"/>
          <w:szCs w:val="20"/>
        </w:rPr>
        <w:t>_______________</w:t>
      </w:r>
    </w:p>
    <w:p w:rsidR="00A77B3E" w:rsidRPr="007028B2" w:rsidRDefault="00A77B3E">
      <w:pPr>
        <w:ind w:left="720" w:hanging="360"/>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sidRPr="00AC3B54">
        <w:rPr>
          <w:rFonts w:ascii="Arial" w:eastAsia="Arial" w:hAnsi="Arial" w:cs="Arial"/>
          <w:bCs/>
          <w:sz w:val="20"/>
          <w:szCs w:val="20"/>
        </w:rPr>
        <w:t xml:space="preserve">5. </w:t>
      </w:r>
      <w:r w:rsidR="00962145" w:rsidRPr="00AC3B54">
        <w:rPr>
          <w:rFonts w:ascii="Arial" w:eastAsia="Arial" w:hAnsi="Arial" w:cs="Arial"/>
          <w:bCs/>
          <w:sz w:val="20"/>
          <w:szCs w:val="20"/>
        </w:rPr>
        <w:t xml:space="preserve">If </w:t>
      </w:r>
      <w:r w:rsidR="002B3DA8" w:rsidRPr="00AC3B54">
        <w:rPr>
          <w:rFonts w:ascii="Arial" w:eastAsia="Arial" w:hAnsi="Arial" w:cs="Arial"/>
          <w:bCs/>
          <w:sz w:val="20"/>
          <w:szCs w:val="20"/>
        </w:rPr>
        <w:t xml:space="preserve">a </w:t>
      </w:r>
      <w:r w:rsidR="00962145" w:rsidRPr="00AC3B54">
        <w:rPr>
          <w:rFonts w:ascii="Arial" w:eastAsia="Arial" w:hAnsi="Arial" w:cs="Arial"/>
          <w:bCs/>
          <w:sz w:val="20"/>
          <w:szCs w:val="20"/>
        </w:rPr>
        <w:t xml:space="preserve">special catalog </w:t>
      </w:r>
      <w:r w:rsidR="002B3DA8" w:rsidRPr="00AC3B54">
        <w:rPr>
          <w:rFonts w:ascii="Arial" w:eastAsia="Arial" w:hAnsi="Arial" w:cs="Arial"/>
          <w:bCs/>
          <w:sz w:val="20"/>
          <w:szCs w:val="20"/>
        </w:rPr>
        <w:t>and/</w:t>
      </w:r>
      <w:r w:rsidR="00962145" w:rsidRPr="00AC3B54">
        <w:rPr>
          <w:rFonts w:ascii="Arial" w:eastAsia="Arial" w:hAnsi="Arial" w:cs="Arial"/>
          <w:bCs/>
          <w:sz w:val="20"/>
          <w:szCs w:val="20"/>
        </w:rPr>
        <w:t>or price list</w:t>
      </w:r>
      <w:r w:rsidR="002B3DA8" w:rsidRPr="00AC3B54">
        <w:rPr>
          <w:rFonts w:ascii="Arial" w:eastAsia="Arial" w:hAnsi="Arial" w:cs="Arial"/>
          <w:bCs/>
          <w:sz w:val="20"/>
          <w:szCs w:val="20"/>
        </w:rPr>
        <w:t xml:space="preserve"> is</w:t>
      </w:r>
      <w:r w:rsidR="007028B2" w:rsidRPr="00AC3B54">
        <w:rPr>
          <w:rFonts w:ascii="Arial" w:eastAsia="Arial" w:hAnsi="Arial" w:cs="Arial"/>
          <w:bCs/>
          <w:sz w:val="20"/>
          <w:szCs w:val="20"/>
        </w:rPr>
        <w:t xml:space="preserve"> provided</w:t>
      </w:r>
      <w:r w:rsidR="00962145" w:rsidRPr="00AC3B54">
        <w:rPr>
          <w:rFonts w:ascii="Arial" w:eastAsia="Arial" w:hAnsi="Arial" w:cs="Arial"/>
          <w:bCs/>
          <w:sz w:val="20"/>
          <w:szCs w:val="20"/>
        </w:rPr>
        <w:t xml:space="preserve"> for the purpose of this offer, </w:t>
      </w:r>
      <w:r w:rsidR="002B3DA8" w:rsidRPr="00AC3B54">
        <w:rPr>
          <w:rFonts w:ascii="Arial" w:eastAsia="Arial" w:hAnsi="Arial" w:cs="Arial"/>
          <w:bCs/>
          <w:sz w:val="20"/>
          <w:szCs w:val="20"/>
        </w:rPr>
        <w:t>it</w:t>
      </w:r>
      <w:r w:rsidR="00962145" w:rsidRPr="00AC3B54">
        <w:rPr>
          <w:rFonts w:ascii="Arial" w:eastAsia="Arial" w:hAnsi="Arial" w:cs="Arial"/>
          <w:bCs/>
          <w:sz w:val="20"/>
          <w:szCs w:val="20"/>
        </w:rPr>
        <w:t xml:space="preserve"> </w:t>
      </w:r>
      <w:r w:rsidR="00962145" w:rsidRPr="00AC3B54">
        <w:rPr>
          <w:rFonts w:ascii="Arial" w:eastAsia="Arial" w:hAnsi="Arial" w:cs="Arial"/>
          <w:bCs/>
          <w:sz w:val="20"/>
          <w:szCs w:val="20"/>
          <w:u w:val="single"/>
        </w:rPr>
        <w:t>shall include a statement</w:t>
      </w:r>
      <w:r w:rsidR="002B3DA8" w:rsidRPr="00AC3B54">
        <w:rPr>
          <w:rFonts w:ascii="Arial" w:eastAsia="Arial" w:hAnsi="Arial" w:cs="Arial"/>
          <w:bCs/>
          <w:sz w:val="20"/>
          <w:szCs w:val="20"/>
        </w:rPr>
        <w:t xml:space="preserve"> indicating that it is </w:t>
      </w:r>
      <w:r w:rsidR="00962145" w:rsidRPr="00AC3B54">
        <w:rPr>
          <w:rFonts w:ascii="Arial" w:eastAsia="Arial" w:hAnsi="Arial" w:cs="Arial"/>
          <w:bCs/>
          <w:sz w:val="20"/>
          <w:szCs w:val="20"/>
        </w:rPr>
        <w:t xml:space="preserve">a </w:t>
      </w:r>
      <w:r w:rsidR="002B3DA8" w:rsidRPr="00AC3B54">
        <w:rPr>
          <w:rFonts w:ascii="Arial" w:eastAsia="Arial" w:hAnsi="Arial" w:cs="Arial"/>
          <w:bCs/>
          <w:sz w:val="20"/>
          <w:szCs w:val="20"/>
        </w:rPr>
        <w:t>“</w:t>
      </w:r>
      <w:r w:rsidR="00962145" w:rsidRPr="00AC3B54">
        <w:rPr>
          <w:rFonts w:ascii="Arial" w:eastAsia="Arial" w:hAnsi="Arial" w:cs="Arial"/>
          <w:bCs/>
          <w:sz w:val="20"/>
          <w:szCs w:val="20"/>
        </w:rPr>
        <w:t>verbatim extract from the contractor’s commercial catalog and/or price list</w:t>
      </w:r>
      <w:r w:rsidR="00B24AC9" w:rsidRPr="00AC3B54">
        <w:rPr>
          <w:rFonts w:ascii="Arial" w:eastAsia="Arial" w:hAnsi="Arial" w:cs="Arial"/>
          <w:bCs/>
          <w:sz w:val="20"/>
          <w:szCs w:val="20"/>
        </w:rPr>
        <w:t>”</w:t>
      </w:r>
      <w:r w:rsidR="00962145" w:rsidRPr="00AC3B54">
        <w:rPr>
          <w:rFonts w:ascii="Arial" w:eastAsia="Arial" w:hAnsi="Arial" w:cs="Arial"/>
          <w:bCs/>
          <w:sz w:val="20"/>
          <w:szCs w:val="20"/>
        </w:rPr>
        <w:t>, and</w:t>
      </w:r>
      <w:r w:rsidR="007028B2" w:rsidRPr="00AC3B54">
        <w:rPr>
          <w:rFonts w:ascii="Arial" w:eastAsia="Arial" w:hAnsi="Arial" w:cs="Arial"/>
          <w:bCs/>
          <w:sz w:val="20"/>
          <w:szCs w:val="20"/>
        </w:rPr>
        <w:t xml:space="preserve"> it shall </w:t>
      </w:r>
      <w:r w:rsidR="00B24AC9" w:rsidRPr="00AC3B54">
        <w:rPr>
          <w:rFonts w:ascii="Arial" w:eastAsia="Arial" w:hAnsi="Arial" w:cs="Arial"/>
          <w:bCs/>
          <w:sz w:val="20"/>
          <w:szCs w:val="20"/>
        </w:rPr>
        <w:t>“</w:t>
      </w:r>
      <w:r w:rsidR="007028B2" w:rsidRPr="00AC3B54">
        <w:rPr>
          <w:rFonts w:ascii="Arial" w:eastAsia="Arial" w:hAnsi="Arial" w:cs="Arial"/>
          <w:bCs/>
          <w:sz w:val="20"/>
          <w:szCs w:val="20"/>
        </w:rPr>
        <w:t>identify the commercial</w:t>
      </w:r>
      <w:r w:rsidR="002B3DA8" w:rsidRPr="00AC3B54">
        <w:rPr>
          <w:rFonts w:ascii="Arial" w:eastAsia="Arial" w:hAnsi="Arial" w:cs="Arial"/>
          <w:bCs/>
          <w:sz w:val="20"/>
          <w:szCs w:val="20"/>
        </w:rPr>
        <w:t xml:space="preserve"> </w:t>
      </w:r>
      <w:r w:rsidR="00962145" w:rsidRPr="00AC3B54">
        <w:rPr>
          <w:rFonts w:ascii="Arial" w:eastAsia="Arial" w:hAnsi="Arial" w:cs="Arial"/>
          <w:bCs/>
          <w:sz w:val="20"/>
          <w:szCs w:val="20"/>
        </w:rPr>
        <w:t xml:space="preserve">catalog and/or price list from which the </w:t>
      </w:r>
      <w:r w:rsidR="002B3DA8" w:rsidRPr="00AC3B54">
        <w:rPr>
          <w:rFonts w:ascii="Arial" w:eastAsia="Arial" w:hAnsi="Arial" w:cs="Arial"/>
          <w:bCs/>
          <w:sz w:val="20"/>
          <w:szCs w:val="20"/>
        </w:rPr>
        <w:t>information has been extracted</w:t>
      </w:r>
      <w:r w:rsidR="00B24AC9" w:rsidRPr="00AC3B54">
        <w:rPr>
          <w:rFonts w:ascii="Arial" w:eastAsia="Arial" w:hAnsi="Arial" w:cs="Arial"/>
          <w:bCs/>
          <w:sz w:val="20"/>
          <w:szCs w:val="20"/>
        </w:rPr>
        <w:t>”</w:t>
      </w:r>
      <w:r w:rsidR="002B3DA8" w:rsidRPr="00AC3B54">
        <w:rPr>
          <w:rFonts w:ascii="Arial" w:eastAsia="Arial" w:hAnsi="Arial" w:cs="Arial"/>
          <w:bCs/>
          <w:sz w:val="20"/>
          <w:szCs w:val="20"/>
        </w:rPr>
        <w:t>.</w:t>
      </w:r>
    </w:p>
    <w:p w:rsidR="00A77B3E" w:rsidRDefault="00A77B3E">
      <w:pPr>
        <w:rPr>
          <w:rFonts w:ascii="Arial" w:eastAsia="Arial" w:hAnsi="Arial" w:cs="Arial"/>
          <w:b/>
          <w:bCs/>
          <w:sz w:val="20"/>
          <w:szCs w:val="20"/>
        </w:rPr>
      </w:pPr>
    </w:p>
    <w:p w:rsidR="00D04436" w:rsidRDefault="002B3DA8" w:rsidP="007028B2">
      <w:pPr>
        <w:rPr>
          <w:rFonts w:ascii="Arial" w:eastAsia="Arial" w:hAnsi="Arial" w:cs="Arial"/>
          <w:bCs/>
          <w:sz w:val="20"/>
          <w:szCs w:val="20"/>
        </w:rPr>
      </w:pPr>
      <w:r>
        <w:rPr>
          <w:rFonts w:ascii="Arial" w:eastAsia="Arial" w:hAnsi="Arial" w:cs="Arial"/>
          <w:b/>
          <w:bCs/>
          <w:sz w:val="20"/>
          <w:szCs w:val="20"/>
          <w:u w:val="single"/>
        </w:rPr>
        <w:t>F</w:t>
      </w:r>
      <w:r w:rsidR="005070F9">
        <w:rPr>
          <w:rFonts w:ascii="Arial" w:eastAsia="Arial" w:hAnsi="Arial" w:cs="Arial"/>
          <w:b/>
          <w:bCs/>
          <w:sz w:val="20"/>
          <w:szCs w:val="20"/>
          <w:u w:val="single"/>
        </w:rPr>
        <w:t xml:space="preserve">reight </w:t>
      </w:r>
      <w:r w:rsidR="00962145" w:rsidRPr="002B3DA8">
        <w:rPr>
          <w:rFonts w:ascii="Arial" w:eastAsia="Arial" w:hAnsi="Arial" w:cs="Arial"/>
          <w:b/>
          <w:bCs/>
          <w:sz w:val="20"/>
          <w:szCs w:val="20"/>
          <w:u w:val="single"/>
        </w:rPr>
        <w:t>Terms</w:t>
      </w:r>
      <w:r w:rsidR="00962145" w:rsidRPr="0068755F">
        <w:rPr>
          <w:rFonts w:ascii="Arial" w:eastAsia="Arial" w:hAnsi="Arial" w:cs="Arial"/>
          <w:b/>
          <w:bCs/>
          <w:sz w:val="20"/>
          <w:szCs w:val="20"/>
        </w:rPr>
        <w:t>:</w:t>
      </w:r>
      <w:r w:rsidR="007028B2" w:rsidRPr="007028B2">
        <w:rPr>
          <w:rFonts w:ascii="Arial" w:eastAsia="Arial" w:hAnsi="Arial" w:cs="Arial"/>
          <w:bCs/>
          <w:sz w:val="20"/>
          <w:szCs w:val="20"/>
        </w:rPr>
        <w:t xml:space="preserve">  </w:t>
      </w:r>
    </w:p>
    <w:p w:rsidR="00D04436" w:rsidRDefault="00D04436" w:rsidP="007028B2">
      <w:pPr>
        <w:rPr>
          <w:rFonts w:ascii="Arial" w:eastAsia="Arial" w:hAnsi="Arial" w:cs="Arial"/>
          <w:bCs/>
          <w:sz w:val="20"/>
          <w:szCs w:val="20"/>
        </w:rPr>
      </w:pPr>
    </w:p>
    <w:p w:rsidR="00D04436" w:rsidRDefault="004423D1" w:rsidP="007028B2">
      <w:pPr>
        <w:rPr>
          <w:rFonts w:ascii="Arial" w:eastAsia="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D04436">
        <w:rPr>
          <w:rFonts w:ascii="Arial" w:hAnsi="Arial" w:cs="Arial"/>
          <w:sz w:val="20"/>
          <w:szCs w:val="20"/>
        </w:rPr>
        <w:t xml:space="preserve"> </w:t>
      </w:r>
      <w:r w:rsidR="00EC34A4">
        <w:rPr>
          <w:rFonts w:ascii="Arial" w:eastAsia="Arial" w:hAnsi="Arial" w:cs="Arial"/>
          <w:bCs/>
          <w:sz w:val="20"/>
          <w:szCs w:val="20"/>
        </w:rPr>
        <w:t>Origin, Freight Prepaid and Add</w:t>
      </w:r>
    </w:p>
    <w:p w:rsidR="00D04436" w:rsidRDefault="004423D1" w:rsidP="007028B2">
      <w:pPr>
        <w:rPr>
          <w:rFonts w:ascii="Arial" w:eastAsia="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D04436">
        <w:rPr>
          <w:rFonts w:ascii="Arial" w:hAnsi="Arial" w:cs="Arial"/>
          <w:sz w:val="20"/>
          <w:szCs w:val="20"/>
        </w:rPr>
        <w:t xml:space="preserve"> </w:t>
      </w:r>
      <w:r w:rsidR="00EC34A4">
        <w:rPr>
          <w:rFonts w:ascii="Arial" w:eastAsia="Arial" w:hAnsi="Arial" w:cs="Arial"/>
          <w:bCs/>
          <w:sz w:val="20"/>
          <w:szCs w:val="20"/>
        </w:rPr>
        <w:t>Destination</w:t>
      </w:r>
    </w:p>
    <w:p w:rsidR="00D04436" w:rsidRDefault="00D04436" w:rsidP="007028B2">
      <w:pPr>
        <w:rPr>
          <w:rFonts w:ascii="Arial" w:eastAsia="Arial" w:hAnsi="Arial" w:cs="Arial"/>
          <w:bCs/>
          <w:sz w:val="20"/>
          <w:szCs w:val="20"/>
        </w:rPr>
      </w:pPr>
    </w:p>
    <w:p w:rsidR="00A77B3E" w:rsidRDefault="00EC34A4" w:rsidP="007028B2">
      <w:pPr>
        <w:rPr>
          <w:rFonts w:ascii="Arial" w:eastAsia="Arial" w:hAnsi="Arial" w:cs="Arial"/>
          <w:sz w:val="20"/>
          <w:szCs w:val="20"/>
        </w:rPr>
      </w:pPr>
      <w:r>
        <w:rPr>
          <w:rFonts w:ascii="Arial" w:eastAsia="Arial" w:hAnsi="Arial" w:cs="Arial"/>
          <w:bCs/>
          <w:sz w:val="20"/>
          <w:szCs w:val="20"/>
        </w:rPr>
        <w:t>If “</w:t>
      </w:r>
      <w:r>
        <w:rPr>
          <w:rFonts w:ascii="Arial" w:eastAsia="Arial" w:hAnsi="Arial" w:cs="Arial"/>
          <w:sz w:val="20"/>
          <w:szCs w:val="20"/>
        </w:rPr>
        <w:t>Destination” is stated, indicate</w:t>
      </w:r>
      <w:r w:rsidR="00962145">
        <w:rPr>
          <w:rFonts w:ascii="Arial" w:eastAsia="Arial" w:hAnsi="Arial" w:cs="Arial"/>
          <w:sz w:val="20"/>
          <w:szCs w:val="20"/>
        </w:rPr>
        <w:t xml:space="preserve"> below whether or not prices submitted cover deli</w:t>
      </w:r>
      <w:r w:rsidR="002B3DA8">
        <w:rPr>
          <w:rFonts w:ascii="Arial" w:eastAsia="Arial" w:hAnsi="Arial" w:cs="Arial"/>
          <w:sz w:val="20"/>
          <w:szCs w:val="20"/>
        </w:rPr>
        <w:t xml:space="preserve">very </w:t>
      </w:r>
      <w:r>
        <w:rPr>
          <w:rFonts w:ascii="Arial" w:eastAsia="Arial" w:hAnsi="Arial" w:cs="Arial"/>
          <w:sz w:val="20"/>
          <w:szCs w:val="20"/>
        </w:rPr>
        <w:t>“</w:t>
      </w:r>
      <w:r w:rsidR="002B3DA8">
        <w:rPr>
          <w:rFonts w:ascii="Arial" w:eastAsia="Arial" w:hAnsi="Arial" w:cs="Arial"/>
          <w:sz w:val="20"/>
          <w:szCs w:val="20"/>
        </w:rPr>
        <w:t>FOB Destination</w:t>
      </w:r>
      <w:r>
        <w:rPr>
          <w:rFonts w:ascii="Arial" w:eastAsia="Arial" w:hAnsi="Arial" w:cs="Arial"/>
          <w:sz w:val="20"/>
          <w:szCs w:val="20"/>
        </w:rPr>
        <w:t>”</w:t>
      </w:r>
      <w:r w:rsidR="002B3DA8">
        <w:rPr>
          <w:rFonts w:ascii="Arial" w:eastAsia="Arial" w:hAnsi="Arial" w:cs="Arial"/>
          <w:sz w:val="20"/>
          <w:szCs w:val="20"/>
        </w:rPr>
        <w:t xml:space="preserve"> in Alaska, H</w:t>
      </w:r>
      <w:r w:rsidR="00962145">
        <w:rPr>
          <w:rFonts w:ascii="Arial" w:eastAsia="Arial" w:hAnsi="Arial" w:cs="Arial"/>
          <w:sz w:val="20"/>
          <w:szCs w:val="20"/>
        </w:rPr>
        <w:t xml:space="preserve">awaii, and </w:t>
      </w:r>
      <w:r>
        <w:rPr>
          <w:rFonts w:ascii="Arial" w:eastAsia="Arial" w:hAnsi="Arial" w:cs="Arial"/>
          <w:sz w:val="20"/>
          <w:szCs w:val="20"/>
        </w:rPr>
        <w:t>the Commonwealth of Puerto Rico:</w:t>
      </w:r>
    </w:p>
    <w:p w:rsidR="007028B2" w:rsidRPr="00C11599" w:rsidRDefault="007028B2" w:rsidP="007028B2">
      <w:pPr>
        <w:rPr>
          <w:rFonts w:ascii="Arial" w:eastAsia="Arial" w:hAnsi="Arial" w:cs="Arial"/>
          <w:sz w:val="20"/>
          <w:szCs w:val="20"/>
        </w:rPr>
      </w:pPr>
    </w:p>
    <w:p w:rsidR="007028B2" w:rsidRDefault="00962145">
      <w:pPr>
        <w:rPr>
          <w:rFonts w:ascii="Arial" w:eastAsia="Arial" w:hAnsi="Arial" w:cs="Arial"/>
          <w:bCs/>
          <w:sz w:val="20"/>
          <w:szCs w:val="20"/>
        </w:rPr>
      </w:pPr>
      <w:r w:rsidRPr="00C11599">
        <w:rPr>
          <w:rFonts w:ascii="Arial" w:eastAsia="Arial" w:hAnsi="Arial" w:cs="Arial"/>
          <w:bCs/>
          <w:sz w:val="20"/>
          <w:szCs w:val="20"/>
        </w:rPr>
        <w:t>Alaska</w:t>
      </w:r>
      <w:r w:rsidR="007028B2">
        <w:rPr>
          <w:rFonts w:ascii="Arial" w:eastAsia="Arial" w:hAnsi="Arial" w:cs="Arial"/>
          <w:bCs/>
          <w:sz w:val="20"/>
          <w:szCs w:val="20"/>
        </w:rPr>
        <w:tab/>
      </w:r>
      <w:r w:rsidR="007028B2">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7028B2"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004423D1" w:rsidRPr="007028B2">
        <w:rPr>
          <w:rFonts w:ascii="Arial" w:hAnsi="Arial" w:cs="Arial"/>
          <w:b/>
          <w:sz w:val="20"/>
          <w:szCs w:val="20"/>
        </w:rPr>
        <w:fldChar w:fldCharType="end"/>
      </w:r>
      <w:r w:rsidR="007028B2" w:rsidRPr="007028B2">
        <w:rPr>
          <w:rFonts w:ascii="Arial" w:hAnsi="Arial" w:cs="Arial"/>
          <w:b/>
          <w:sz w:val="20"/>
          <w:szCs w:val="20"/>
        </w:rPr>
        <w:t xml:space="preserve"> </w:t>
      </w:r>
      <w:r w:rsidR="007028B2"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7028B2" w:rsidRPr="007028B2">
        <w:rPr>
          <w:rFonts w:ascii="Arial" w:hAnsi="Arial" w:cs="Arial"/>
          <w:sz w:val="20"/>
          <w:szCs w:val="20"/>
        </w:rPr>
        <w:t xml:space="preserve"> No</w:t>
      </w:r>
      <w:r w:rsidRPr="00C11599">
        <w:rPr>
          <w:rFonts w:ascii="Arial" w:eastAsia="Arial" w:hAnsi="Arial" w:cs="Arial"/>
          <w:bCs/>
          <w:sz w:val="20"/>
          <w:szCs w:val="20"/>
        </w:rPr>
        <w:tab/>
      </w:r>
      <w:r w:rsidRPr="00C11599">
        <w:rPr>
          <w:rFonts w:ascii="Arial" w:eastAsia="Arial" w:hAnsi="Arial" w:cs="Arial"/>
          <w:bCs/>
          <w:sz w:val="20"/>
          <w:szCs w:val="20"/>
        </w:rPr>
        <w:tab/>
      </w:r>
      <w:r w:rsidRPr="00C11599">
        <w:rPr>
          <w:rFonts w:ascii="Arial" w:eastAsia="Arial" w:hAnsi="Arial" w:cs="Arial"/>
          <w:bCs/>
          <w:sz w:val="20"/>
          <w:szCs w:val="20"/>
        </w:rPr>
        <w:tab/>
      </w:r>
    </w:p>
    <w:p w:rsidR="007028B2" w:rsidRDefault="007028B2">
      <w:pPr>
        <w:rPr>
          <w:rFonts w:ascii="Arial" w:eastAsia="Arial" w:hAnsi="Arial" w:cs="Arial"/>
          <w:bCs/>
          <w:sz w:val="20"/>
          <w:szCs w:val="20"/>
        </w:rPr>
      </w:pPr>
      <w:r>
        <w:rPr>
          <w:rFonts w:ascii="Arial" w:eastAsia="Arial" w:hAnsi="Arial" w:cs="Arial"/>
          <w:bCs/>
          <w:sz w:val="20"/>
          <w:szCs w:val="20"/>
        </w:rPr>
        <w:t>Hawaii</w:t>
      </w:r>
      <w:r>
        <w:rPr>
          <w:rFonts w:ascii="Arial" w:eastAsia="Arial" w:hAnsi="Arial" w:cs="Arial"/>
          <w:bCs/>
          <w:sz w:val="20"/>
          <w:szCs w:val="20"/>
        </w:rPr>
        <w:tab/>
      </w:r>
      <w:r>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004423D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Pr="007028B2">
        <w:rPr>
          <w:rFonts w:ascii="Arial" w:hAnsi="Arial" w:cs="Arial"/>
          <w:sz w:val="20"/>
          <w:szCs w:val="20"/>
        </w:rPr>
        <w:t xml:space="preserve"> No</w:t>
      </w:r>
    </w:p>
    <w:p w:rsidR="00A77B3E" w:rsidRDefault="007028B2">
      <w:pPr>
        <w:rPr>
          <w:rFonts w:ascii="Arial" w:hAnsi="Arial" w:cs="Arial"/>
          <w:sz w:val="20"/>
          <w:szCs w:val="20"/>
        </w:rPr>
      </w:pPr>
      <w:r>
        <w:rPr>
          <w:rFonts w:ascii="Arial" w:eastAsia="Arial" w:hAnsi="Arial" w:cs="Arial"/>
          <w:bCs/>
          <w:sz w:val="20"/>
          <w:szCs w:val="20"/>
        </w:rPr>
        <w:t>Puerto Rico</w:t>
      </w:r>
      <w:r>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004423D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Pr="007028B2">
        <w:rPr>
          <w:rFonts w:ascii="Arial" w:hAnsi="Arial" w:cs="Arial"/>
          <w:sz w:val="20"/>
          <w:szCs w:val="20"/>
        </w:rPr>
        <w:t xml:space="preserve"> No</w:t>
      </w:r>
    </w:p>
    <w:p w:rsidR="009A789C" w:rsidRDefault="009A789C">
      <w:pPr>
        <w:rPr>
          <w:rFonts w:ascii="Arial" w:eastAsia="Arial" w:hAnsi="Arial" w:cs="Arial"/>
          <w:b/>
          <w:bCs/>
          <w:sz w:val="20"/>
          <w:szCs w:val="20"/>
          <w:u w:val="single"/>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Normal Delivery</w:t>
      </w:r>
      <w:r>
        <w:rPr>
          <w:rFonts w:ascii="Arial" w:eastAsia="Arial" w:hAnsi="Arial" w:cs="Arial"/>
          <w:b/>
          <w:bCs/>
          <w:sz w:val="20"/>
          <w:szCs w:val="20"/>
        </w:rPr>
        <w:t>:</w:t>
      </w:r>
      <w:r w:rsidRPr="005070F9">
        <w:rPr>
          <w:rFonts w:ascii="Arial" w:eastAsia="Arial" w:hAnsi="Arial" w:cs="Arial"/>
          <w:sz w:val="20"/>
          <w:szCs w:val="20"/>
        </w:rPr>
        <w:t xml:space="preserve"> </w:t>
      </w:r>
      <w:r>
        <w:rPr>
          <w:rFonts w:ascii="Arial" w:eastAsia="Arial" w:hAnsi="Arial" w:cs="Arial"/>
          <w:sz w:val="20"/>
          <w:szCs w:val="20"/>
        </w:rPr>
        <w:t>Indicate below your normal delive</w:t>
      </w:r>
      <w:r w:rsidR="00BD3F8F">
        <w:rPr>
          <w:rFonts w:ascii="Arial" w:eastAsia="Arial" w:hAnsi="Arial" w:cs="Arial"/>
          <w:sz w:val="20"/>
          <w:szCs w:val="20"/>
        </w:rPr>
        <w:t xml:space="preserve">ry times </w:t>
      </w:r>
      <w:r w:rsidR="009A6F1E">
        <w:rPr>
          <w:rFonts w:ascii="Arial" w:eastAsia="Arial" w:hAnsi="Arial" w:cs="Arial"/>
          <w:sz w:val="20"/>
          <w:szCs w:val="20"/>
        </w:rPr>
        <w:t xml:space="preserve">after receipt of order (ARO) </w:t>
      </w:r>
      <w:r w:rsidR="00BD3F8F">
        <w:rPr>
          <w:rFonts w:ascii="Arial" w:eastAsia="Arial" w:hAnsi="Arial" w:cs="Arial"/>
          <w:sz w:val="20"/>
          <w:szCs w:val="20"/>
        </w:rPr>
        <w:t>offered to your Commercial Customers and to the Gover</w:t>
      </w:r>
      <w:r>
        <w:rPr>
          <w:rFonts w:ascii="Arial" w:eastAsia="Arial" w:hAnsi="Arial" w:cs="Arial"/>
          <w:sz w:val="20"/>
          <w:szCs w:val="20"/>
        </w:rPr>
        <w:t>nment, adding rows as necessary:</w:t>
      </w:r>
    </w:p>
    <w:p w:rsidR="005070F9" w:rsidRDefault="005070F9" w:rsidP="005070F9">
      <w:pPr>
        <w:rPr>
          <w:rFonts w:ascii="Arial" w:eastAsia="Arial" w:hAnsi="Arial" w:cs="Arial"/>
          <w:sz w:val="20"/>
          <w:szCs w:val="20"/>
        </w:rPr>
      </w:pPr>
    </w:p>
    <w:tbl>
      <w:tblPr>
        <w:tblW w:w="0" w:type="auto"/>
        <w:tblInd w:w="10" w:type="dxa"/>
        <w:tblLook w:val="0000" w:firstRow="0" w:lastRow="0" w:firstColumn="0" w:lastColumn="0" w:noHBand="0" w:noVBand="0"/>
      </w:tblPr>
      <w:tblGrid>
        <w:gridCol w:w="1098"/>
        <w:gridCol w:w="3690"/>
        <w:gridCol w:w="4049"/>
      </w:tblGrid>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pPr>
              <w:jc w:val="center"/>
            </w:pPr>
            <w:r>
              <w:rPr>
                <w:rFonts w:ascii="Arial" w:eastAsia="Arial" w:hAnsi="Arial" w:cs="Arial"/>
                <w:b/>
                <w:bCs/>
                <w:sz w:val="20"/>
                <w:szCs w:val="20"/>
              </w:rPr>
              <w:t>SIN</w:t>
            </w: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BD3F8F">
            <w:pPr>
              <w:jc w:val="center"/>
            </w:pPr>
            <w:r>
              <w:rPr>
                <w:rFonts w:ascii="Arial" w:eastAsia="Arial" w:hAnsi="Arial" w:cs="Arial"/>
                <w:b/>
                <w:bCs/>
                <w:sz w:val="20"/>
                <w:szCs w:val="20"/>
              </w:rPr>
              <w:t xml:space="preserve">Normal Delivery ARO </w:t>
            </w:r>
            <w:r w:rsidR="00BD3F8F">
              <w:rPr>
                <w:rFonts w:ascii="Arial" w:eastAsia="Arial" w:hAnsi="Arial" w:cs="Arial"/>
                <w:b/>
                <w:bCs/>
                <w:sz w:val="20"/>
                <w:szCs w:val="20"/>
              </w:rPr>
              <w:t>(Commercial)</w:t>
            </w:r>
          </w:p>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BD3F8F" w:rsidP="005070F9">
            <w:pPr>
              <w:jc w:val="center"/>
            </w:pPr>
            <w:r>
              <w:rPr>
                <w:rFonts w:ascii="Arial" w:eastAsia="Arial" w:hAnsi="Arial" w:cs="Arial"/>
                <w:b/>
                <w:bCs/>
                <w:sz w:val="20"/>
                <w:szCs w:val="20"/>
              </w:rPr>
              <w:t>Normal Delivery ARO (Government</w:t>
            </w:r>
            <w:r w:rsidR="005070F9">
              <w:rPr>
                <w:rFonts w:ascii="Arial" w:eastAsia="Arial" w:hAnsi="Arial" w:cs="Arial"/>
                <w:b/>
                <w:bCs/>
                <w:sz w:val="20"/>
                <w:szCs w:val="20"/>
              </w:rPr>
              <w:t>)</w:t>
            </w:r>
          </w:p>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bl>
    <w:p w:rsidR="005070F9" w:rsidRDefault="005070F9" w:rsidP="005070F9">
      <w:pPr>
        <w:rPr>
          <w:rFonts w:ascii="Arial" w:eastAsia="Arial" w:hAnsi="Arial" w:cs="Arial"/>
          <w:b/>
          <w:bCs/>
          <w:sz w:val="20"/>
          <w:szCs w:val="20"/>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Additional Offer Information</w:t>
      </w:r>
      <w:r w:rsidRPr="00B24AC9">
        <w:rPr>
          <w:rFonts w:ascii="Arial" w:eastAsia="Arial" w:hAnsi="Arial" w:cs="Arial"/>
          <w:b/>
          <w:bCs/>
          <w:sz w:val="20"/>
          <w:szCs w:val="20"/>
        </w:rPr>
        <w:t>:</w:t>
      </w:r>
    </w:p>
    <w:p w:rsidR="005070F9" w:rsidRDefault="005070F9" w:rsidP="005070F9">
      <w:pPr>
        <w:rPr>
          <w:rFonts w:ascii="Arial" w:eastAsia="Arial" w:hAnsi="Arial" w:cs="Arial"/>
          <w:b/>
          <w:bCs/>
          <w:sz w:val="20"/>
          <w:szCs w:val="20"/>
          <w:u w:val="single"/>
        </w:rPr>
      </w:pPr>
    </w:p>
    <w:tbl>
      <w:tblPr>
        <w:tblW w:w="0" w:type="auto"/>
        <w:tblInd w:w="20" w:type="dxa"/>
        <w:tblLook w:val="0000" w:firstRow="0" w:lastRow="0" w:firstColumn="0" w:lastColumn="0" w:noHBand="0" w:noVBand="0"/>
      </w:tblPr>
      <w:tblGrid>
        <w:gridCol w:w="3248"/>
        <w:gridCol w:w="3566"/>
        <w:gridCol w:w="3410"/>
      </w:tblGrid>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Most Favored Customer (MFC)</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Government (GSA)</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Prompt Payment Terms</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 ______</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Discount:_____</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Warranty:</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Return Policy/Restocking Policy</w:t>
            </w:r>
          </w:p>
          <w:p w:rsidR="005070F9" w:rsidRDefault="005070F9" w:rsidP="005070F9">
            <w:pPr>
              <w:rPr>
                <w:rFonts w:ascii="Arial" w:eastAsia="Arial" w:hAnsi="Arial" w:cs="Arial"/>
                <w:sz w:val="20"/>
                <w:szCs w:val="20"/>
              </w:rPr>
            </w:pPr>
            <w:r>
              <w:rPr>
                <w:rFonts w:ascii="Arial" w:eastAsia="Arial" w:hAnsi="Arial" w:cs="Arial"/>
                <w:sz w:val="20"/>
                <w:szCs w:val="20"/>
              </w:rPr>
              <w:lastRenderedPageBreak/>
              <w:t>(if applicable)</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lastRenderedPageBreak/>
              <w:t>Minimum Order Requirement</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r>
    </w:tbl>
    <w:p w:rsidR="005070F9" w:rsidRDefault="005070F9" w:rsidP="005070F9">
      <w:r>
        <w:rPr>
          <w:rFonts w:ascii="Arial" w:eastAsia="Arial" w:hAnsi="Arial" w:cs="Arial"/>
          <w:sz w:val="20"/>
          <w:szCs w:val="20"/>
        </w:rPr>
        <w:t>Note:  The above format can be recreated to include more space for your responses.</w:t>
      </w:r>
    </w:p>
    <w:p w:rsidR="005070F9" w:rsidRPr="005070F9" w:rsidRDefault="005070F9">
      <w:pPr>
        <w:rPr>
          <w:rFonts w:ascii="Arial" w:eastAsia="Arial" w:hAnsi="Arial" w:cs="Arial"/>
          <w:b/>
          <w:bCs/>
          <w:sz w:val="20"/>
          <w:szCs w:val="20"/>
        </w:rPr>
      </w:pPr>
    </w:p>
    <w:p w:rsidR="00A77B3E" w:rsidRDefault="0068755F">
      <w:pPr>
        <w:rPr>
          <w:rFonts w:ascii="Arial" w:eastAsia="Arial" w:hAnsi="Arial" w:cs="Arial"/>
          <w:sz w:val="20"/>
          <w:szCs w:val="20"/>
        </w:rPr>
      </w:pPr>
      <w:r>
        <w:rPr>
          <w:rFonts w:ascii="Arial" w:eastAsia="Arial" w:hAnsi="Arial" w:cs="Arial"/>
          <w:b/>
          <w:bCs/>
          <w:sz w:val="20"/>
          <w:szCs w:val="20"/>
          <w:u w:val="single"/>
        </w:rPr>
        <w:t>Leasing/Rental</w:t>
      </w:r>
      <w:r>
        <w:rPr>
          <w:rFonts w:ascii="Arial" w:eastAsia="Arial" w:hAnsi="Arial" w:cs="Arial"/>
          <w:b/>
          <w:bCs/>
          <w:sz w:val="20"/>
          <w:szCs w:val="20"/>
        </w:rPr>
        <w:t xml:space="preserve">: </w:t>
      </w:r>
      <w:r w:rsidR="00962145">
        <w:rPr>
          <w:rFonts w:ascii="Arial" w:eastAsia="Arial" w:hAnsi="Arial" w:cs="Arial"/>
          <w:sz w:val="20"/>
          <w:szCs w:val="20"/>
        </w:rPr>
        <w:t>Please indicate if you are offering Leasing and/or Rental</w:t>
      </w:r>
      <w:r w:rsidR="00596A7D">
        <w:rPr>
          <w:rFonts w:ascii="Arial" w:eastAsia="Arial" w:hAnsi="Arial" w:cs="Arial"/>
          <w:sz w:val="20"/>
          <w:szCs w:val="20"/>
        </w:rPr>
        <w:t>.</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Pr>
          <w:rFonts w:ascii="Arial" w:eastAsia="Arial" w:hAnsi="Arial" w:cs="Arial"/>
          <w:sz w:val="20"/>
          <w:szCs w:val="20"/>
        </w:rPr>
        <w:t>Leasing</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962145" w:rsidP="0068755F">
      <w:pPr>
        <w:rPr>
          <w:rFonts w:ascii="Arial" w:eastAsia="Arial" w:hAnsi="Arial" w:cs="Arial"/>
          <w:sz w:val="20"/>
          <w:szCs w:val="20"/>
        </w:rPr>
      </w:pPr>
      <w:r>
        <w:rPr>
          <w:rFonts w:ascii="Arial" w:eastAsia="Arial" w:hAnsi="Arial" w:cs="Arial"/>
          <w:sz w:val="20"/>
          <w:szCs w:val="20"/>
        </w:rPr>
        <w:t>Rental</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A77B3E">
      <w:pPr>
        <w:rPr>
          <w:rFonts w:ascii="Arial" w:eastAsia="Arial" w:hAnsi="Arial" w:cs="Arial"/>
          <w:sz w:val="20"/>
          <w:szCs w:val="20"/>
        </w:rPr>
      </w:pPr>
    </w:p>
    <w:p w:rsidR="00A77B3E" w:rsidRPr="0068755F" w:rsidRDefault="00962145">
      <w:pPr>
        <w:rPr>
          <w:rFonts w:ascii="Arial" w:eastAsia="Arial" w:hAnsi="Arial" w:cs="Arial"/>
          <w:bCs/>
          <w:sz w:val="20"/>
          <w:szCs w:val="20"/>
        </w:rPr>
      </w:pPr>
      <w:r>
        <w:rPr>
          <w:rFonts w:ascii="Arial" w:eastAsia="Arial" w:hAnsi="Arial" w:cs="Arial"/>
          <w:b/>
          <w:bCs/>
          <w:sz w:val="20"/>
          <w:szCs w:val="20"/>
          <w:u w:val="single"/>
        </w:rPr>
        <w:t>Participat</w:t>
      </w:r>
      <w:r w:rsidR="0068755F">
        <w:rPr>
          <w:rFonts w:ascii="Arial" w:eastAsia="Arial" w:hAnsi="Arial" w:cs="Arial"/>
          <w:b/>
          <w:bCs/>
          <w:sz w:val="20"/>
          <w:szCs w:val="20"/>
          <w:u w:val="single"/>
        </w:rPr>
        <w:t>ing Dealers (Clause 552.216-73)</w:t>
      </w:r>
      <w:r w:rsidR="0068755F">
        <w:rPr>
          <w:rFonts w:ascii="Arial" w:eastAsia="Arial" w:hAnsi="Arial" w:cs="Arial"/>
          <w:b/>
          <w:bCs/>
          <w:sz w:val="20"/>
          <w:szCs w:val="20"/>
        </w:rPr>
        <w:t>:</w:t>
      </w:r>
      <w:r w:rsidR="0068755F">
        <w:rPr>
          <w:rFonts w:ascii="Arial" w:eastAsia="Arial" w:hAnsi="Arial" w:cs="Arial"/>
          <w:bCs/>
          <w:sz w:val="20"/>
          <w:szCs w:val="20"/>
        </w:rPr>
        <w:t xml:space="preserve"> Please indicate if you are using Participating Dealers</w:t>
      </w:r>
      <w:r w:rsidR="00596A7D">
        <w:rPr>
          <w:rFonts w:ascii="Arial" w:eastAsia="Arial" w:hAnsi="Arial" w:cs="Arial"/>
          <w:bCs/>
          <w:sz w:val="20"/>
          <w:szCs w:val="20"/>
        </w:rPr>
        <w:t>.</w:t>
      </w:r>
    </w:p>
    <w:p w:rsidR="0068755F" w:rsidRDefault="0068755F">
      <w:pPr>
        <w:rPr>
          <w:rFonts w:ascii="Arial" w:eastAsia="Arial" w:hAnsi="Arial" w:cs="Arial"/>
          <w:b/>
          <w:bCs/>
          <w:sz w:val="20"/>
          <w:szCs w:val="20"/>
        </w:rPr>
      </w:pPr>
    </w:p>
    <w:p w:rsidR="0068755F" w:rsidRPr="0068755F" w:rsidRDefault="004423D1">
      <w:pPr>
        <w:rPr>
          <w:rFonts w:ascii="Arial" w:eastAsia="Arial" w:hAnsi="Arial" w:cs="Arial"/>
          <w:bCs/>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68755F" w:rsidRPr="007028B2">
        <w:rPr>
          <w:rFonts w:ascii="Arial" w:hAnsi="Arial" w:cs="Arial"/>
          <w:sz w:val="20"/>
          <w:szCs w:val="20"/>
        </w:rPr>
        <w:t xml:space="preserve"> No</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sidRPr="00AC3B54">
        <w:rPr>
          <w:rFonts w:ascii="Arial" w:eastAsia="Arial" w:hAnsi="Arial" w:cs="Arial"/>
          <w:sz w:val="20"/>
          <w:szCs w:val="20"/>
        </w:rPr>
        <w:t xml:space="preserve">If you are using Participating Dealers, please provide a separate attachment </w:t>
      </w:r>
      <w:r w:rsidR="009A789C" w:rsidRPr="00AC3B54">
        <w:rPr>
          <w:rFonts w:ascii="Arial" w:eastAsia="Arial" w:hAnsi="Arial" w:cs="Arial"/>
          <w:sz w:val="20"/>
          <w:szCs w:val="20"/>
        </w:rPr>
        <w:t>entitled “</w:t>
      </w:r>
      <w:r w:rsidR="00C432D1" w:rsidRPr="00AC3B54">
        <w:rPr>
          <w:rFonts w:ascii="Arial" w:eastAsia="Arial" w:hAnsi="Arial" w:cs="Arial"/>
          <w:sz w:val="20"/>
          <w:szCs w:val="20"/>
        </w:rPr>
        <w:t xml:space="preserve">List of </w:t>
      </w:r>
      <w:r w:rsidR="009A789C" w:rsidRPr="00AC3B54">
        <w:rPr>
          <w:rFonts w:ascii="Arial" w:eastAsia="Arial" w:hAnsi="Arial" w:cs="Arial"/>
          <w:sz w:val="20"/>
          <w:szCs w:val="20"/>
        </w:rPr>
        <w:t xml:space="preserve">Participating Dealers” </w:t>
      </w:r>
      <w:r w:rsidR="00C432D1" w:rsidRPr="00AC3B54">
        <w:rPr>
          <w:rFonts w:ascii="Arial" w:eastAsia="Arial" w:hAnsi="Arial" w:cs="Arial"/>
          <w:sz w:val="20"/>
          <w:szCs w:val="20"/>
        </w:rPr>
        <w:t>and list the participating dealer(s)</w:t>
      </w:r>
      <w:r w:rsidRPr="00AC3B54">
        <w:rPr>
          <w:rFonts w:ascii="Arial" w:eastAsia="Arial" w:hAnsi="Arial" w:cs="Arial"/>
          <w:sz w:val="20"/>
          <w:szCs w:val="20"/>
        </w:rPr>
        <w:t xml:space="preserve"> name, </w:t>
      </w:r>
      <w:r w:rsidR="00C432D1" w:rsidRPr="00AC3B54">
        <w:rPr>
          <w:rFonts w:ascii="Arial" w:eastAsia="Arial" w:hAnsi="Arial" w:cs="Arial"/>
          <w:sz w:val="20"/>
          <w:szCs w:val="20"/>
        </w:rPr>
        <w:t xml:space="preserve">full </w:t>
      </w:r>
      <w:r w:rsidRPr="00AC3B54">
        <w:rPr>
          <w:rFonts w:ascii="Arial" w:eastAsia="Arial" w:hAnsi="Arial" w:cs="Arial"/>
          <w:sz w:val="20"/>
          <w:szCs w:val="20"/>
        </w:rPr>
        <w:t>address</w:t>
      </w:r>
      <w:r w:rsidR="0068755F" w:rsidRPr="00AC3B54">
        <w:rPr>
          <w:rFonts w:ascii="Arial" w:eastAsia="Arial" w:hAnsi="Arial" w:cs="Arial"/>
          <w:sz w:val="20"/>
          <w:szCs w:val="20"/>
        </w:rPr>
        <w:t xml:space="preserve">, </w:t>
      </w:r>
      <w:r w:rsidRPr="00AC3B54">
        <w:rPr>
          <w:rFonts w:ascii="Arial" w:eastAsia="Arial" w:hAnsi="Arial" w:cs="Arial"/>
          <w:sz w:val="20"/>
          <w:szCs w:val="20"/>
        </w:rPr>
        <w:t>phone number</w:t>
      </w:r>
      <w:r w:rsidR="0068755F" w:rsidRPr="00AC3B54">
        <w:rPr>
          <w:rFonts w:ascii="Arial" w:eastAsia="Arial" w:hAnsi="Arial" w:cs="Arial"/>
          <w:sz w:val="20"/>
          <w:szCs w:val="20"/>
        </w:rPr>
        <w:t>, point of contact</w:t>
      </w:r>
      <w:r w:rsidR="009A789C" w:rsidRPr="00AC3B54">
        <w:rPr>
          <w:rFonts w:ascii="Arial" w:eastAsia="Arial" w:hAnsi="Arial" w:cs="Arial"/>
          <w:sz w:val="20"/>
          <w:szCs w:val="20"/>
        </w:rPr>
        <w:t xml:space="preserve">, and </w:t>
      </w:r>
      <w:r w:rsidR="00C432D1" w:rsidRPr="00AC3B54">
        <w:rPr>
          <w:rFonts w:ascii="Arial" w:eastAsia="Arial" w:hAnsi="Arial" w:cs="Arial"/>
          <w:sz w:val="20"/>
          <w:szCs w:val="20"/>
        </w:rPr>
        <w:t xml:space="preserve">the </w:t>
      </w:r>
      <w:r w:rsidR="009A789C" w:rsidRPr="00AC3B54">
        <w:rPr>
          <w:rFonts w:ascii="Arial" w:eastAsia="Arial" w:hAnsi="Arial" w:cs="Arial"/>
          <w:sz w:val="20"/>
          <w:szCs w:val="20"/>
        </w:rPr>
        <w:t>duties</w:t>
      </w:r>
      <w:r w:rsidR="00C432D1" w:rsidRPr="00AC3B54">
        <w:rPr>
          <w:rFonts w:ascii="Arial" w:eastAsia="Arial" w:hAnsi="Arial" w:cs="Arial"/>
          <w:sz w:val="20"/>
          <w:szCs w:val="20"/>
        </w:rPr>
        <w:t>, i.e., able to take orders, collect payment, ship, warranty work, etc.,</w:t>
      </w:r>
      <w:r w:rsidR="0068755F" w:rsidRPr="00AC3B54">
        <w:rPr>
          <w:rFonts w:ascii="Arial" w:eastAsia="Arial" w:hAnsi="Arial" w:cs="Arial"/>
          <w:sz w:val="20"/>
          <w:szCs w:val="20"/>
        </w:rPr>
        <w:t xml:space="preserve"> for </w:t>
      </w:r>
      <w:r w:rsidRPr="00AC3B54">
        <w:rPr>
          <w:rFonts w:ascii="Arial" w:eastAsia="Arial" w:hAnsi="Arial" w:cs="Arial"/>
          <w:sz w:val="20"/>
          <w:szCs w:val="20"/>
        </w:rPr>
        <w:t>each Participating Dealer.</w:t>
      </w:r>
    </w:p>
    <w:p w:rsidR="00C432D1" w:rsidRDefault="00C432D1">
      <w:pPr>
        <w:rPr>
          <w:rFonts w:ascii="Arial" w:eastAsia="Arial" w:hAnsi="Arial" w:cs="Arial"/>
          <w:sz w:val="20"/>
          <w:szCs w:val="20"/>
        </w:rPr>
      </w:pPr>
    </w:p>
    <w:p w:rsidR="00217BCA" w:rsidRDefault="00E66C7A">
      <w:pPr>
        <w:rPr>
          <w:rFonts w:ascii="Arial" w:eastAsia="Arial" w:hAnsi="Arial" w:cs="Arial"/>
          <w:sz w:val="20"/>
          <w:szCs w:val="20"/>
        </w:rPr>
      </w:pPr>
      <w:r>
        <w:rPr>
          <w:rFonts w:ascii="Arial" w:eastAsia="Arial" w:hAnsi="Arial" w:cs="Arial"/>
          <w:b/>
          <w:sz w:val="20"/>
          <w:szCs w:val="20"/>
          <w:u w:val="single"/>
        </w:rPr>
        <w:t>Accounting System</w:t>
      </w:r>
      <w:r>
        <w:rPr>
          <w:rFonts w:ascii="Arial" w:eastAsia="Arial" w:hAnsi="Arial" w:cs="Arial"/>
          <w:b/>
          <w:sz w:val="20"/>
          <w:szCs w:val="20"/>
        </w:rPr>
        <w:t>:</w:t>
      </w:r>
      <w:r>
        <w:rPr>
          <w:rFonts w:ascii="Arial" w:eastAsia="Arial" w:hAnsi="Arial" w:cs="Arial"/>
          <w:sz w:val="20"/>
          <w:szCs w:val="20"/>
        </w:rPr>
        <w:t xml:space="preserve">  An adequate and auditable system for tracking Government sales separately from commercial sales, and for purposes of the Industrial Funding Fee, is required. This accounting system will be subject to review and examination by the Government, as appropriate. </w:t>
      </w:r>
    </w:p>
    <w:p w:rsidR="00217BCA" w:rsidRDefault="00217BCA">
      <w:pPr>
        <w:rPr>
          <w:rFonts w:ascii="Arial" w:eastAsia="Arial" w:hAnsi="Arial" w:cs="Arial"/>
          <w:sz w:val="20"/>
          <w:szCs w:val="20"/>
        </w:rPr>
      </w:pPr>
    </w:p>
    <w:p w:rsidR="00E66C7A" w:rsidRPr="00E66C7A" w:rsidRDefault="009A6F1E">
      <w:pPr>
        <w:rPr>
          <w:rFonts w:ascii="Arial" w:eastAsia="Arial" w:hAnsi="Arial" w:cs="Arial"/>
          <w:sz w:val="20"/>
          <w:szCs w:val="20"/>
        </w:rPr>
      </w:pPr>
      <w:r>
        <w:rPr>
          <w:rFonts w:ascii="Arial" w:eastAsia="Arial" w:hAnsi="Arial" w:cs="Arial"/>
          <w:sz w:val="20"/>
          <w:szCs w:val="20"/>
        </w:rPr>
        <w:t>I</w:t>
      </w:r>
      <w:r w:rsidR="00E66C7A">
        <w:rPr>
          <w:rFonts w:ascii="Arial" w:eastAsia="Arial" w:hAnsi="Arial" w:cs="Arial"/>
          <w:sz w:val="20"/>
          <w:szCs w:val="20"/>
        </w:rPr>
        <w:t>dentify the name of</w:t>
      </w:r>
      <w:r w:rsidR="00217BCA">
        <w:rPr>
          <w:rFonts w:ascii="Arial" w:eastAsia="Arial" w:hAnsi="Arial" w:cs="Arial"/>
          <w:sz w:val="20"/>
          <w:szCs w:val="20"/>
        </w:rPr>
        <w:t xml:space="preserve"> the accounting system in place</w:t>
      </w:r>
      <w:r w:rsidR="00E66C7A">
        <w:rPr>
          <w:rFonts w:ascii="Arial" w:eastAsia="Arial" w:hAnsi="Arial" w:cs="Arial"/>
          <w:sz w:val="20"/>
          <w:szCs w:val="20"/>
        </w:rPr>
        <w:t xml:space="preserve">: </w:t>
      </w:r>
      <w:r w:rsidR="00B24AC9">
        <w:rPr>
          <w:rFonts w:ascii="Arial" w:eastAsia="Arial" w:hAnsi="Arial" w:cs="Arial"/>
          <w:sz w:val="20"/>
          <w:szCs w:val="20"/>
        </w:rPr>
        <w:t>_______________</w:t>
      </w:r>
    </w:p>
    <w:p w:rsidR="00A77B3E" w:rsidRDefault="00A77B3E">
      <w:pPr>
        <w:ind w:left="432" w:hanging="432"/>
        <w:rPr>
          <w:rFonts w:ascii="Arial" w:eastAsia="Arial" w:hAnsi="Arial" w:cs="Arial"/>
          <w:sz w:val="20"/>
          <w:szCs w:val="20"/>
        </w:rPr>
      </w:pPr>
    </w:p>
    <w:p w:rsidR="00A77B3E" w:rsidRDefault="00962145" w:rsidP="00596A7D">
      <w:pPr>
        <w:tabs>
          <w:tab w:val="left" w:pos="4680"/>
        </w:tabs>
        <w:rPr>
          <w:rFonts w:ascii="Arial" w:eastAsia="Arial" w:hAnsi="Arial" w:cs="Arial"/>
          <w:sz w:val="20"/>
          <w:szCs w:val="20"/>
        </w:rPr>
      </w:pPr>
      <w:r>
        <w:rPr>
          <w:rFonts w:ascii="Arial" w:eastAsia="Arial" w:hAnsi="Arial" w:cs="Arial"/>
          <w:b/>
          <w:bCs/>
          <w:sz w:val="20"/>
          <w:szCs w:val="20"/>
          <w:u w:val="single"/>
        </w:rPr>
        <w:t>Trade Agreements Act</w:t>
      </w:r>
      <w:r w:rsidRPr="00E66C7A">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An adequate system must be in place to ensure all products awarded on GSA schedule contracts are compliant with the Trade Agreements Act</w:t>
      </w:r>
      <w:r w:rsidR="00E66C7A">
        <w:rPr>
          <w:rFonts w:ascii="Arial" w:eastAsia="Arial" w:hAnsi="Arial" w:cs="Arial"/>
          <w:sz w:val="20"/>
          <w:szCs w:val="20"/>
        </w:rPr>
        <w:t xml:space="preserve"> (TAA)</w:t>
      </w:r>
      <w:r w:rsidR="00596A7D">
        <w:rPr>
          <w:rFonts w:ascii="Arial" w:eastAsia="Arial" w:hAnsi="Arial" w:cs="Arial"/>
          <w:sz w:val="20"/>
          <w:szCs w:val="20"/>
        </w:rPr>
        <w:t xml:space="preserve">, </w:t>
      </w:r>
      <w:r>
        <w:rPr>
          <w:rFonts w:ascii="Arial" w:eastAsia="Arial" w:hAnsi="Arial" w:cs="Arial"/>
          <w:sz w:val="20"/>
          <w:szCs w:val="20"/>
        </w:rPr>
        <w:t>Clause 52.225-5.  Please describe your plan to monitor the production point of products awarded on contract to ensure that th</w:t>
      </w:r>
      <w:r w:rsidR="00E66C7A">
        <w:rPr>
          <w:rFonts w:ascii="Arial" w:eastAsia="Arial" w:hAnsi="Arial" w:cs="Arial"/>
          <w:sz w:val="20"/>
          <w:szCs w:val="20"/>
        </w:rPr>
        <w:t>ey are TAA compliant when added</w:t>
      </w:r>
      <w:r>
        <w:rPr>
          <w:rFonts w:ascii="Arial" w:eastAsia="Arial" w:hAnsi="Arial" w:cs="Arial"/>
          <w:sz w:val="20"/>
          <w:szCs w:val="20"/>
        </w:rPr>
        <w:t xml:space="preserve"> and </w:t>
      </w:r>
      <w:r w:rsidR="00E66C7A">
        <w:rPr>
          <w:rFonts w:ascii="Arial" w:eastAsia="Arial" w:hAnsi="Arial" w:cs="Arial"/>
          <w:sz w:val="20"/>
          <w:szCs w:val="20"/>
        </w:rPr>
        <w:t xml:space="preserve">that they </w:t>
      </w:r>
      <w:r>
        <w:rPr>
          <w:rFonts w:ascii="Arial" w:eastAsia="Arial" w:hAnsi="Arial" w:cs="Arial"/>
          <w:sz w:val="20"/>
          <w:szCs w:val="20"/>
        </w:rPr>
        <w:t>remain TAA compliant while on contract, particularly for products your company does not manufacture itself.  Your plan should reflect a proactive approach and should not rely on the manufacturer to notify you of changes in production points.</w:t>
      </w:r>
    </w:p>
    <w:p w:rsidR="00A77B3E" w:rsidRDefault="00A77B3E" w:rsidP="00596A7D">
      <w:pPr>
        <w:rPr>
          <w:rFonts w:ascii="Arial" w:eastAsia="Arial" w:hAnsi="Arial" w:cs="Arial"/>
          <w:sz w:val="20"/>
          <w:szCs w:val="20"/>
        </w:rPr>
      </w:pPr>
    </w:p>
    <w:p w:rsidR="00A77B3E" w:rsidRDefault="00B24AC9" w:rsidP="00596A7D">
      <w:pPr>
        <w:rPr>
          <w:rFonts w:ascii="Arial" w:eastAsia="Arial" w:hAnsi="Arial" w:cs="Arial"/>
          <w:bCs/>
          <w:sz w:val="20"/>
          <w:szCs w:val="20"/>
        </w:rPr>
      </w:pPr>
      <w:r>
        <w:rPr>
          <w:rFonts w:ascii="Arial" w:eastAsia="Arial" w:hAnsi="Arial" w:cs="Arial"/>
          <w:bCs/>
          <w:sz w:val="20"/>
          <w:szCs w:val="20"/>
        </w:rPr>
        <w:t xml:space="preserve">Describe your </w:t>
      </w:r>
      <w:r w:rsidR="00E66C7A" w:rsidRPr="00E66C7A">
        <w:rPr>
          <w:rFonts w:ascii="Arial" w:eastAsia="Arial" w:hAnsi="Arial" w:cs="Arial"/>
          <w:bCs/>
          <w:sz w:val="20"/>
          <w:szCs w:val="20"/>
        </w:rPr>
        <w:t xml:space="preserve">Plan to Monitor: </w:t>
      </w:r>
      <w:r>
        <w:rPr>
          <w:rFonts w:ascii="Arial" w:eastAsia="Arial" w:hAnsi="Arial" w:cs="Arial"/>
          <w:bCs/>
          <w:sz w:val="20"/>
          <w:szCs w:val="20"/>
        </w:rPr>
        <w:t xml:space="preserve"> _______________</w:t>
      </w:r>
    </w:p>
    <w:p w:rsidR="00596A7D" w:rsidRPr="00E66C7A" w:rsidRDefault="00596A7D" w:rsidP="00596A7D">
      <w:pPr>
        <w:rPr>
          <w:rFonts w:ascii="Arial" w:eastAsia="Arial" w:hAnsi="Arial" w:cs="Arial"/>
          <w:bCs/>
          <w:sz w:val="20"/>
          <w:szCs w:val="20"/>
        </w:rPr>
      </w:pPr>
    </w:p>
    <w:p w:rsidR="00A87B0B" w:rsidRDefault="00962145" w:rsidP="00596A7D">
      <w:pPr>
        <w:rPr>
          <w:rFonts w:ascii="Arial" w:eastAsia="Arial" w:hAnsi="Arial" w:cs="Arial"/>
          <w:sz w:val="20"/>
          <w:szCs w:val="20"/>
        </w:rPr>
      </w:pPr>
      <w:r>
        <w:rPr>
          <w:rFonts w:ascii="Arial" w:eastAsia="Arial" w:hAnsi="Arial" w:cs="Arial"/>
          <w:b/>
          <w:bCs/>
          <w:sz w:val="20"/>
          <w:szCs w:val="20"/>
          <w:u w:val="single"/>
        </w:rPr>
        <w:t>AbilityOne (formerly JWOD)</w:t>
      </w:r>
      <w:r>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 xml:space="preserve">The undersigned hereby confirms that I have reviewed both of the AbilityOne websites located at </w:t>
      </w:r>
      <w:hyperlink r:id="rId8" w:history="1">
        <w:r>
          <w:rPr>
            <w:rFonts w:ascii="Arial" w:eastAsia="Arial" w:hAnsi="Arial" w:cs="Arial"/>
            <w:color w:val="0000FF"/>
            <w:sz w:val="20"/>
            <w:szCs w:val="20"/>
            <w:u w:val="single"/>
          </w:rPr>
          <w:t>www</w:t>
        </w:r>
      </w:hyperlink>
      <w:hyperlink r:id="rId9" w:history="1">
        <w:r>
          <w:rPr>
            <w:rFonts w:ascii="Arial" w:eastAsia="Arial" w:hAnsi="Arial" w:cs="Arial"/>
            <w:color w:val="0000FF"/>
            <w:sz w:val="20"/>
            <w:szCs w:val="20"/>
            <w:u w:val="single"/>
          </w:rPr>
          <w:t>.</w:t>
        </w:r>
      </w:hyperlink>
      <w:hyperlink r:id="rId10" w:history="1">
        <w:proofErr w:type="gramStart"/>
        <w:r>
          <w:rPr>
            <w:rFonts w:ascii="Arial" w:eastAsia="Arial" w:hAnsi="Arial" w:cs="Arial"/>
            <w:color w:val="0000FF"/>
            <w:sz w:val="20"/>
            <w:szCs w:val="20"/>
            <w:u w:val="single"/>
          </w:rPr>
          <w:t>abilityone</w:t>
        </w:r>
      </w:hyperlink>
      <w:hyperlink r:id="rId11" w:history="1">
        <w:r>
          <w:rPr>
            <w:rFonts w:ascii="Arial" w:eastAsia="Arial" w:hAnsi="Arial" w:cs="Arial"/>
            <w:color w:val="0000FF"/>
            <w:sz w:val="20"/>
            <w:szCs w:val="20"/>
            <w:u w:val="single"/>
          </w:rPr>
          <w:t>.</w:t>
        </w:r>
        <w:proofErr w:type="gramEnd"/>
      </w:hyperlink>
      <w:hyperlink r:id="rId12" w:history="1">
        <w:proofErr w:type="gramStart"/>
        <w:r>
          <w:rPr>
            <w:rFonts w:ascii="Arial" w:eastAsia="Arial" w:hAnsi="Arial" w:cs="Arial"/>
            <w:color w:val="0000FF"/>
            <w:sz w:val="20"/>
            <w:szCs w:val="20"/>
            <w:u w:val="single"/>
          </w:rPr>
          <w:t>com</w:t>
        </w:r>
      </w:hyperlink>
      <w:r>
        <w:rPr>
          <w:rFonts w:ascii="Arial" w:eastAsia="Arial" w:hAnsi="Arial" w:cs="Arial"/>
          <w:sz w:val="20"/>
          <w:szCs w:val="20"/>
        </w:rPr>
        <w:t xml:space="preserve"> and </w:t>
      </w:r>
      <w:hyperlink r:id="rId13" w:history="1">
        <w:r>
          <w:rPr>
            <w:rFonts w:ascii="Arial" w:eastAsia="Arial" w:hAnsi="Arial" w:cs="Arial"/>
            <w:color w:val="0000FF"/>
            <w:sz w:val="20"/>
            <w:szCs w:val="20"/>
            <w:u w:val="single"/>
          </w:rPr>
          <w:t>www</w:t>
        </w:r>
      </w:hyperlink>
      <w:hyperlink r:id="rId14" w:history="1">
        <w:r>
          <w:rPr>
            <w:rFonts w:ascii="Arial" w:eastAsia="Arial" w:hAnsi="Arial" w:cs="Arial"/>
            <w:color w:val="0000FF"/>
            <w:sz w:val="20"/>
            <w:szCs w:val="20"/>
            <w:u w:val="single"/>
          </w:rPr>
          <w:t>.</w:t>
        </w:r>
        <w:proofErr w:type="gramEnd"/>
      </w:hyperlink>
      <w:hyperlink r:id="rId15" w:history="1">
        <w:r>
          <w:rPr>
            <w:rFonts w:ascii="Arial" w:eastAsia="Arial" w:hAnsi="Arial" w:cs="Arial"/>
            <w:color w:val="0000FF"/>
            <w:sz w:val="20"/>
            <w:szCs w:val="20"/>
            <w:u w:val="single"/>
          </w:rPr>
          <w:t>abilityone</w:t>
        </w:r>
      </w:hyperlink>
      <w:hyperlink r:id="rId16" w:history="1">
        <w:r>
          <w:rPr>
            <w:rFonts w:ascii="Arial" w:eastAsia="Arial" w:hAnsi="Arial" w:cs="Arial"/>
            <w:color w:val="0000FF"/>
            <w:sz w:val="20"/>
            <w:szCs w:val="20"/>
            <w:u w:val="single"/>
          </w:rPr>
          <w:t>.</w:t>
        </w:r>
      </w:hyperlink>
      <w:hyperlink r:id="rId17" w:history="1">
        <w:proofErr w:type="gramStart"/>
        <w:r>
          <w:rPr>
            <w:rFonts w:ascii="Arial" w:eastAsia="Arial" w:hAnsi="Arial" w:cs="Arial"/>
            <w:color w:val="0000FF"/>
            <w:sz w:val="20"/>
            <w:szCs w:val="20"/>
            <w:u w:val="single"/>
          </w:rPr>
          <w:t>gov</w:t>
        </w:r>
        <w:proofErr w:type="gramEnd"/>
      </w:hyperlink>
      <w:r>
        <w:rPr>
          <w:rFonts w:ascii="Arial" w:eastAsia="Arial" w:hAnsi="Arial" w:cs="Arial"/>
          <w:sz w:val="20"/>
          <w:szCs w:val="20"/>
        </w:rPr>
        <w:t xml:space="preserve">, and certify that any products determined to be essentially the same (ETS) as have been excluded from this offer, and that a list of all excluded products is included with the offer. </w:t>
      </w:r>
    </w:p>
    <w:p w:rsidR="00A87B0B" w:rsidRDefault="00A87B0B" w:rsidP="00596A7D">
      <w:pPr>
        <w:rPr>
          <w:rFonts w:ascii="Arial" w:eastAsia="Arial" w:hAnsi="Arial" w:cs="Arial"/>
          <w:sz w:val="20"/>
          <w:szCs w:val="20"/>
        </w:rPr>
      </w:pPr>
    </w:p>
    <w:p w:rsidR="00F85362" w:rsidRDefault="00B24AC9" w:rsidP="00F85362">
      <w:pPr>
        <w:rPr>
          <w:rFonts w:ascii="Arial" w:eastAsia="Arial" w:hAnsi="Arial" w:cs="Arial"/>
          <w:sz w:val="20"/>
          <w:szCs w:val="20"/>
        </w:rPr>
      </w:pPr>
      <w:r>
        <w:rPr>
          <w:rFonts w:ascii="Arial" w:eastAsia="Arial" w:hAnsi="Arial" w:cs="Arial"/>
          <w:sz w:val="20"/>
          <w:szCs w:val="20"/>
        </w:rPr>
        <w:t>I</w:t>
      </w:r>
      <w:r w:rsidR="00962145">
        <w:rPr>
          <w:rFonts w:ascii="Arial" w:eastAsia="Arial" w:hAnsi="Arial" w:cs="Arial"/>
          <w:sz w:val="20"/>
          <w:szCs w:val="20"/>
        </w:rPr>
        <w:t>dentify the system in place and h</w:t>
      </w:r>
      <w:r w:rsidR="00A87B0B">
        <w:rPr>
          <w:rFonts w:ascii="Arial" w:eastAsia="Arial" w:hAnsi="Arial" w:cs="Arial"/>
          <w:sz w:val="20"/>
          <w:szCs w:val="20"/>
        </w:rPr>
        <w:t xml:space="preserve">ow compliance will be monitored:  </w:t>
      </w:r>
      <w:r>
        <w:rPr>
          <w:rFonts w:ascii="Arial" w:eastAsia="Arial" w:hAnsi="Arial" w:cs="Arial"/>
          <w:sz w:val="20"/>
          <w:szCs w:val="20"/>
        </w:rPr>
        <w:t>_______________</w:t>
      </w:r>
    </w:p>
    <w:p w:rsidR="00F85362" w:rsidRDefault="00F85362" w:rsidP="00F85362">
      <w:pPr>
        <w:rPr>
          <w:rFonts w:ascii="Arial" w:eastAsia="Arial" w:hAnsi="Arial" w:cs="Arial"/>
          <w:sz w:val="20"/>
          <w:szCs w:val="20"/>
        </w:rPr>
      </w:pPr>
    </w:p>
    <w:p w:rsidR="00A87B0B" w:rsidRDefault="00962145" w:rsidP="00F85362">
      <w:pPr>
        <w:rPr>
          <w:rFonts w:ascii="Arial" w:eastAsia="Arial" w:hAnsi="Arial" w:cs="Arial"/>
          <w:sz w:val="20"/>
          <w:szCs w:val="20"/>
        </w:rPr>
      </w:pPr>
      <w:r>
        <w:rPr>
          <w:rFonts w:ascii="Arial" w:eastAsia="Arial" w:hAnsi="Arial" w:cs="Arial"/>
          <w:b/>
          <w:bCs/>
          <w:sz w:val="20"/>
          <w:szCs w:val="20"/>
          <w:u w:val="single"/>
        </w:rPr>
        <w:t>Government</w:t>
      </w:r>
      <w:r w:rsidR="00F85362">
        <w:rPr>
          <w:rFonts w:ascii="Arial" w:eastAsia="Arial" w:hAnsi="Arial" w:cs="Arial"/>
          <w:b/>
          <w:bCs/>
          <w:sz w:val="20"/>
          <w:szCs w:val="20"/>
          <w:u w:val="single"/>
        </w:rPr>
        <w:t>-</w:t>
      </w:r>
      <w:r>
        <w:rPr>
          <w:rFonts w:ascii="Arial" w:eastAsia="Arial" w:hAnsi="Arial" w:cs="Arial"/>
          <w:b/>
          <w:bCs/>
          <w:sz w:val="20"/>
          <w:szCs w:val="20"/>
          <w:u w:val="single"/>
        </w:rPr>
        <w:t>wide Commercial Purchase Card</w:t>
      </w:r>
      <w:r>
        <w:rPr>
          <w:rFonts w:ascii="Arial" w:eastAsia="Arial" w:hAnsi="Arial" w:cs="Arial"/>
          <w:b/>
          <w:bCs/>
          <w:sz w:val="20"/>
          <w:szCs w:val="20"/>
        </w:rPr>
        <w:t>:</w:t>
      </w:r>
      <w:r w:rsidR="00A87B0B">
        <w:rPr>
          <w:rFonts w:ascii="Arial" w:eastAsia="Arial" w:hAnsi="Arial" w:cs="Arial"/>
          <w:b/>
          <w:bCs/>
          <w:sz w:val="20"/>
          <w:szCs w:val="20"/>
        </w:rPr>
        <w:t xml:space="preserve">  </w:t>
      </w:r>
      <w:r>
        <w:rPr>
          <w:rFonts w:ascii="Arial" w:eastAsia="Arial" w:hAnsi="Arial" w:cs="Arial"/>
          <w:sz w:val="20"/>
          <w:szCs w:val="20"/>
        </w:rPr>
        <w:t xml:space="preserve">Clause 552.232-79, Payment by Credit Card, requires all contractors to accept the Government-wide Commercial Purchase Card for purchases at or below the micro-purchase threshold.  </w:t>
      </w:r>
    </w:p>
    <w:p w:rsidR="00A87B0B" w:rsidRDefault="00A87B0B" w:rsidP="00F85362">
      <w:pPr>
        <w:tabs>
          <w:tab w:val="left" w:pos="4680"/>
        </w:tabs>
        <w:rPr>
          <w:rFonts w:ascii="Arial" w:eastAsia="Arial" w:hAnsi="Arial" w:cs="Arial"/>
          <w:sz w:val="20"/>
          <w:szCs w:val="20"/>
        </w:rPr>
      </w:pPr>
    </w:p>
    <w:p w:rsidR="00A77B3E" w:rsidRDefault="00962145" w:rsidP="00F85362">
      <w:pPr>
        <w:tabs>
          <w:tab w:val="left" w:pos="4680"/>
        </w:tabs>
        <w:rPr>
          <w:rFonts w:ascii="Arial" w:eastAsia="Arial" w:hAnsi="Arial" w:cs="Arial"/>
          <w:sz w:val="20"/>
          <w:szCs w:val="20"/>
        </w:rPr>
      </w:pPr>
      <w:r>
        <w:rPr>
          <w:rFonts w:ascii="Arial" w:eastAsia="Arial" w:hAnsi="Arial" w:cs="Arial"/>
          <w:sz w:val="20"/>
          <w:szCs w:val="20"/>
        </w:rPr>
        <w:t xml:space="preserve">Please indicate if you will accept the government credit card for purchases </w:t>
      </w:r>
      <w:r>
        <w:rPr>
          <w:rFonts w:ascii="Arial" w:eastAsia="Arial" w:hAnsi="Arial" w:cs="Arial"/>
          <w:b/>
          <w:bCs/>
          <w:sz w:val="20"/>
          <w:szCs w:val="20"/>
          <w:u w:val="single"/>
        </w:rPr>
        <w:t>above</w:t>
      </w:r>
      <w:r>
        <w:rPr>
          <w:rFonts w:ascii="Arial" w:eastAsia="Arial" w:hAnsi="Arial" w:cs="Arial"/>
          <w:sz w:val="20"/>
          <w:szCs w:val="20"/>
        </w:rPr>
        <w:t xml:space="preserve"> th</w:t>
      </w:r>
      <w:r w:rsidR="00056F59">
        <w:rPr>
          <w:rFonts w:ascii="Arial" w:eastAsia="Arial" w:hAnsi="Arial" w:cs="Arial"/>
          <w:sz w:val="20"/>
          <w:szCs w:val="20"/>
        </w:rPr>
        <w:t>e micro-purchase threshold.</w:t>
      </w:r>
      <w:r>
        <w:rPr>
          <w:rFonts w:ascii="Arial" w:eastAsia="Arial" w:hAnsi="Arial" w:cs="Arial"/>
          <w:sz w:val="20"/>
          <w:szCs w:val="20"/>
        </w:rPr>
        <w:t xml:space="preserve"> </w:t>
      </w:r>
    </w:p>
    <w:p w:rsidR="004F0E7A" w:rsidRDefault="004423D1" w:rsidP="00F85362">
      <w:pPr>
        <w:rPr>
          <w:rFonts w:ascii="Arial" w:hAnsi="Arial" w:cs="Arial"/>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A87B0B" w:rsidRPr="007028B2">
        <w:rPr>
          <w:rFonts w:ascii="Arial" w:hAnsi="Arial" w:cs="Arial"/>
          <w:b/>
          <w:sz w:val="20"/>
          <w:szCs w:val="20"/>
        </w:rPr>
        <w:instrText xml:space="preserve"> FORMCHECKBOX </w:instrText>
      </w:r>
      <w:r w:rsidR="009F7103">
        <w:rPr>
          <w:rFonts w:ascii="Arial" w:hAnsi="Arial" w:cs="Arial"/>
          <w:b/>
          <w:sz w:val="20"/>
          <w:szCs w:val="20"/>
        </w:rPr>
      </w:r>
      <w:r w:rsidR="009F7103">
        <w:rPr>
          <w:rFonts w:ascii="Arial" w:hAnsi="Arial" w:cs="Arial"/>
          <w:b/>
          <w:sz w:val="20"/>
          <w:szCs w:val="20"/>
        </w:rPr>
        <w:fldChar w:fldCharType="separate"/>
      </w:r>
      <w:r w:rsidRPr="007028B2">
        <w:rPr>
          <w:rFonts w:ascii="Arial" w:hAnsi="Arial" w:cs="Arial"/>
          <w:b/>
          <w:sz w:val="20"/>
          <w:szCs w:val="20"/>
        </w:rPr>
        <w:fldChar w:fldCharType="end"/>
      </w:r>
      <w:r w:rsidR="00A87B0B" w:rsidRPr="007028B2">
        <w:rPr>
          <w:rFonts w:ascii="Arial" w:hAnsi="Arial" w:cs="Arial"/>
          <w:b/>
          <w:sz w:val="20"/>
          <w:szCs w:val="20"/>
        </w:rPr>
        <w:t xml:space="preserve"> </w:t>
      </w:r>
      <w:r w:rsidR="00A87B0B"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A87B0B">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A87B0B" w:rsidRPr="007028B2">
        <w:rPr>
          <w:rFonts w:ascii="Arial" w:hAnsi="Arial" w:cs="Arial"/>
          <w:sz w:val="20"/>
          <w:szCs w:val="20"/>
        </w:rPr>
        <w:t xml:space="preserve"> N</w:t>
      </w:r>
      <w:r w:rsidR="004F0E7A">
        <w:rPr>
          <w:rFonts w:ascii="Arial" w:hAnsi="Arial" w:cs="Arial"/>
          <w:sz w:val="20"/>
          <w:szCs w:val="20"/>
        </w:rPr>
        <w:t xml:space="preserve">o  </w:t>
      </w:r>
    </w:p>
    <w:p w:rsidR="00A77B3E" w:rsidRPr="00A87B0B" w:rsidRDefault="00A87B0B" w:rsidP="00F85362">
      <w:pPr>
        <w:rPr>
          <w:rFonts w:ascii="Arial" w:eastAsia="Arial" w:hAnsi="Arial" w:cs="Arial"/>
          <w:sz w:val="20"/>
          <w:szCs w:val="20"/>
        </w:rPr>
      </w:pPr>
      <w:r w:rsidRPr="00087302">
        <w:rPr>
          <w:rFonts w:ascii="Arial" w:eastAsia="Arial" w:hAnsi="Arial" w:cs="Arial"/>
          <w:sz w:val="20"/>
          <w:szCs w:val="20"/>
        </w:rPr>
        <w:t>NOTE:</w:t>
      </w:r>
      <w:r w:rsidRPr="00A87B0B">
        <w:rPr>
          <w:rFonts w:ascii="Arial" w:eastAsia="Arial" w:hAnsi="Arial" w:cs="Arial"/>
          <w:sz w:val="20"/>
          <w:szCs w:val="20"/>
        </w:rPr>
        <w:t xml:space="preserve"> Credit card fees or convenience fees may NOT be charged to the end customer</w:t>
      </w:r>
      <w:r>
        <w:rPr>
          <w:rFonts w:ascii="Arial" w:eastAsia="Arial" w:hAnsi="Arial" w:cs="Arial"/>
          <w:sz w:val="20"/>
          <w:szCs w:val="20"/>
        </w:rPr>
        <w:t>.</w:t>
      </w:r>
    </w:p>
    <w:p w:rsidR="00F076D6" w:rsidRDefault="00F076D6" w:rsidP="00F85362">
      <w:pPr>
        <w:rPr>
          <w:rFonts w:ascii="Arial" w:eastAsia="Arial" w:hAnsi="Arial" w:cs="Arial"/>
          <w:b/>
          <w:bCs/>
          <w:sz w:val="20"/>
          <w:szCs w:val="20"/>
          <w:u w:val="single"/>
        </w:rPr>
      </w:pPr>
    </w:p>
    <w:p w:rsidR="00A77B3E" w:rsidRDefault="00962145" w:rsidP="00F85362">
      <w:pPr>
        <w:rPr>
          <w:rFonts w:ascii="Arial" w:eastAsia="Arial" w:hAnsi="Arial" w:cs="Arial"/>
          <w:b/>
          <w:bCs/>
          <w:sz w:val="20"/>
          <w:szCs w:val="20"/>
        </w:rPr>
      </w:pPr>
      <w:r w:rsidRPr="00455EDB">
        <w:rPr>
          <w:rFonts w:ascii="Arial" w:eastAsia="Arial" w:hAnsi="Arial" w:cs="Arial"/>
          <w:b/>
          <w:bCs/>
          <w:sz w:val="20"/>
          <w:szCs w:val="20"/>
          <w:u w:val="single"/>
        </w:rPr>
        <w:t>If you are submitting this offer because your current GSA schedule contract is approaching its 20 year limit and the expiration of its final option period, indicate the contract number of your current contract below</w:t>
      </w:r>
      <w:r w:rsidR="00455EDB">
        <w:rPr>
          <w:rFonts w:ascii="Arial" w:eastAsia="Arial" w:hAnsi="Arial" w:cs="Arial"/>
          <w:b/>
          <w:bCs/>
          <w:sz w:val="20"/>
          <w:szCs w:val="20"/>
        </w:rPr>
        <w:t>:</w:t>
      </w:r>
    </w:p>
    <w:p w:rsidR="00A77B3E" w:rsidRDefault="00A77B3E" w:rsidP="00F85362">
      <w:pPr>
        <w:rPr>
          <w:rFonts w:ascii="Arial" w:eastAsia="Arial" w:hAnsi="Arial" w:cs="Arial"/>
          <w:sz w:val="20"/>
          <w:szCs w:val="20"/>
        </w:rPr>
      </w:pPr>
    </w:p>
    <w:p w:rsidR="00A77B3E" w:rsidRPr="00F85362" w:rsidRDefault="004423D1" w:rsidP="00F85362">
      <w:pPr>
        <w:rPr>
          <w:rFonts w:ascii="Arial" w:eastAsia="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455EDB">
        <w:rPr>
          <w:rFonts w:ascii="Arial" w:hAnsi="Arial" w:cs="Arial"/>
          <w:sz w:val="20"/>
          <w:szCs w:val="20"/>
        </w:rPr>
        <w:t xml:space="preserve"> N/A</w:t>
      </w:r>
      <w:r w:rsidR="00455EDB">
        <w:rPr>
          <w:rFonts w:ascii="Arial" w:hAnsi="Arial" w:cs="Arial"/>
          <w:sz w:val="20"/>
          <w:szCs w:val="20"/>
        </w:rPr>
        <w:tab/>
      </w:r>
      <w:r w:rsidR="00455EDB">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9F7103">
        <w:rPr>
          <w:rFonts w:ascii="Arial" w:hAnsi="Arial" w:cs="Arial"/>
          <w:sz w:val="20"/>
          <w:szCs w:val="20"/>
        </w:rPr>
      </w:r>
      <w:r w:rsidR="009F7103">
        <w:rPr>
          <w:rFonts w:ascii="Arial" w:hAnsi="Arial" w:cs="Arial"/>
          <w:sz w:val="20"/>
          <w:szCs w:val="20"/>
        </w:rPr>
        <w:fldChar w:fldCharType="separate"/>
      </w:r>
      <w:r>
        <w:rPr>
          <w:rFonts w:ascii="Arial" w:hAnsi="Arial" w:cs="Arial"/>
          <w:sz w:val="20"/>
          <w:szCs w:val="20"/>
        </w:rPr>
        <w:fldChar w:fldCharType="end"/>
      </w:r>
      <w:r w:rsidR="00F85362">
        <w:rPr>
          <w:rFonts w:ascii="Arial" w:hAnsi="Arial" w:cs="Arial"/>
          <w:sz w:val="20"/>
          <w:szCs w:val="20"/>
        </w:rPr>
        <w:t xml:space="preserve"> </w:t>
      </w:r>
      <w:r w:rsidR="00F85362">
        <w:rPr>
          <w:rFonts w:ascii="Arial" w:eastAsia="Arial" w:hAnsi="Arial" w:cs="Arial"/>
          <w:sz w:val="20"/>
          <w:szCs w:val="20"/>
        </w:rPr>
        <w:t xml:space="preserve">Current contract number: </w:t>
      </w:r>
    </w:p>
    <w:p w:rsidR="00A77B3E" w:rsidRPr="00F85362" w:rsidRDefault="00A77B3E" w:rsidP="00F85362">
      <w:pPr>
        <w:jc w:val="center"/>
        <w:rPr>
          <w:rFonts w:ascii="Arial" w:eastAsia="Arial" w:hAnsi="Arial" w:cs="Arial"/>
          <w:b/>
          <w:bCs/>
          <w:sz w:val="20"/>
          <w:szCs w:val="20"/>
          <w:u w:val="single"/>
        </w:rPr>
      </w:pPr>
    </w:p>
    <w:p w:rsidR="00735803" w:rsidRDefault="00735803" w:rsidP="00F85362">
      <w:pPr>
        <w:jc w:val="center"/>
        <w:rPr>
          <w:rFonts w:ascii="Arial" w:eastAsia="Arial" w:hAnsi="Arial" w:cs="Arial"/>
          <w:b/>
          <w:bCs/>
          <w:iCs/>
          <w:sz w:val="20"/>
          <w:szCs w:val="20"/>
        </w:rPr>
      </w:pPr>
    </w:p>
    <w:p w:rsidR="00735803" w:rsidRDefault="00735803" w:rsidP="00F85362">
      <w:pPr>
        <w:jc w:val="center"/>
        <w:rPr>
          <w:rFonts w:ascii="Arial" w:eastAsia="Arial" w:hAnsi="Arial" w:cs="Arial"/>
          <w:b/>
          <w:bCs/>
          <w:iCs/>
          <w:sz w:val="20"/>
          <w:szCs w:val="20"/>
        </w:rPr>
      </w:pPr>
    </w:p>
    <w:p w:rsidR="00735803" w:rsidRDefault="00735803" w:rsidP="00F85362">
      <w:pPr>
        <w:jc w:val="center"/>
        <w:rPr>
          <w:rFonts w:ascii="Arial" w:eastAsia="Arial" w:hAnsi="Arial" w:cs="Arial"/>
          <w:b/>
          <w:bCs/>
          <w:iCs/>
          <w:sz w:val="20"/>
          <w:szCs w:val="20"/>
        </w:rPr>
      </w:pPr>
    </w:p>
    <w:p w:rsidR="00735803" w:rsidRDefault="00735803" w:rsidP="00F85362">
      <w:pPr>
        <w:jc w:val="center"/>
        <w:rPr>
          <w:rFonts w:ascii="Arial" w:eastAsia="Arial" w:hAnsi="Arial" w:cs="Arial"/>
          <w:b/>
          <w:bCs/>
          <w:iCs/>
          <w:sz w:val="20"/>
          <w:szCs w:val="20"/>
        </w:rPr>
      </w:pPr>
    </w:p>
    <w:p w:rsidR="00A77B3E" w:rsidRPr="00077EA8" w:rsidRDefault="00962145" w:rsidP="00F85362">
      <w:pPr>
        <w:jc w:val="center"/>
        <w:rPr>
          <w:rFonts w:ascii="Arial" w:eastAsia="Arial" w:hAnsi="Arial" w:cs="Arial"/>
          <w:b/>
          <w:bCs/>
          <w:iCs/>
          <w:sz w:val="20"/>
          <w:szCs w:val="20"/>
        </w:rPr>
      </w:pPr>
      <w:bookmarkStart w:id="0" w:name="_GoBack"/>
      <w:bookmarkEnd w:id="0"/>
      <w:r w:rsidRPr="00077EA8">
        <w:rPr>
          <w:rFonts w:ascii="Arial" w:eastAsia="Arial" w:hAnsi="Arial" w:cs="Arial"/>
          <w:b/>
          <w:bCs/>
          <w:iCs/>
          <w:sz w:val="20"/>
          <w:szCs w:val="20"/>
        </w:rPr>
        <w:t>STATEMENT</w:t>
      </w:r>
    </w:p>
    <w:p w:rsidR="00A77B3E" w:rsidRPr="00077EA8" w:rsidRDefault="00A77B3E" w:rsidP="00F85362">
      <w:pPr>
        <w:jc w:val="center"/>
        <w:rPr>
          <w:rFonts w:ascii="Arial" w:eastAsia="Arial" w:hAnsi="Arial" w:cs="Arial"/>
          <w:b/>
          <w:bCs/>
          <w:iCs/>
          <w:sz w:val="20"/>
          <w:szCs w:val="20"/>
        </w:rPr>
      </w:pPr>
    </w:p>
    <w:p w:rsidR="00A77B3E" w:rsidRPr="00077EA8" w:rsidRDefault="00962145" w:rsidP="00F85362">
      <w:pPr>
        <w:rPr>
          <w:rFonts w:ascii="Arial" w:eastAsia="Arial" w:hAnsi="Arial" w:cs="Arial"/>
          <w:b/>
          <w:bCs/>
          <w:iCs/>
          <w:sz w:val="20"/>
          <w:szCs w:val="20"/>
        </w:rPr>
      </w:pPr>
      <w:r w:rsidRPr="00077EA8">
        <w:rPr>
          <w:rFonts w:ascii="Arial" w:eastAsia="Arial" w:hAnsi="Arial" w:cs="Arial"/>
          <w:b/>
          <w:bCs/>
          <w:iCs/>
          <w:sz w:val="20"/>
          <w:szCs w:val="20"/>
        </w:rPr>
        <w:t>The undersigned hereby certify that the above information is correct.  In addition, I fully understand and shall comply with clause 552.238-74, Industrial Funding Fee and Sales Reporting, and confirm that I have not made any changes to the terms and conditions of this solicitation.</w:t>
      </w:r>
    </w:p>
    <w:p w:rsidR="00A77B3E" w:rsidRPr="00077EA8" w:rsidRDefault="00A77B3E" w:rsidP="00F85362">
      <w:pPr>
        <w:jc w:val="center"/>
        <w:rPr>
          <w:rFonts w:ascii="Arial" w:eastAsia="Arial" w:hAnsi="Arial" w:cs="Arial"/>
          <w:b/>
          <w:bCs/>
          <w:iCs/>
          <w:sz w:val="20"/>
          <w:szCs w:val="20"/>
        </w:rPr>
      </w:pPr>
    </w:p>
    <w:p w:rsidR="00A77B3E" w:rsidRPr="00077EA8" w:rsidRDefault="00A77B3E" w:rsidP="00F85362">
      <w:pPr>
        <w:jc w:val="center"/>
        <w:rPr>
          <w:rFonts w:ascii="Arial" w:eastAsia="Arial" w:hAnsi="Arial" w:cs="Arial"/>
          <w:b/>
          <w:bCs/>
          <w:iCs/>
          <w:sz w:val="20"/>
          <w:szCs w:val="20"/>
        </w:rPr>
      </w:pPr>
    </w:p>
    <w:p w:rsidR="00A77B3E"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Printed Name</w:t>
      </w:r>
      <w:r w:rsidR="00077EA8">
        <w:rPr>
          <w:rFonts w:ascii="Arial" w:eastAsia="Arial" w:hAnsi="Arial" w:cs="Arial"/>
          <w:b/>
          <w:bCs/>
          <w:sz w:val="18"/>
          <w:szCs w:val="18"/>
        </w:rPr>
        <w:t xml:space="preserve">:  </w:t>
      </w:r>
      <w:r w:rsidR="00B24AC9" w:rsidRPr="00B24AC9">
        <w:rPr>
          <w:rFonts w:ascii="Arial" w:eastAsia="Arial" w:hAnsi="Arial" w:cs="Arial"/>
          <w:bCs/>
          <w:sz w:val="18"/>
          <w:szCs w:val="18"/>
        </w:rPr>
        <w:t>_______________</w:t>
      </w:r>
    </w:p>
    <w:p w:rsidR="00077EA8" w:rsidRPr="00077EA8" w:rsidRDefault="00077EA8" w:rsidP="00F85362">
      <w:pPr>
        <w:tabs>
          <w:tab w:val="left" w:pos="1260"/>
          <w:tab w:val="left" w:pos="4680"/>
          <w:tab w:val="left" w:pos="8640"/>
        </w:tabs>
        <w:rPr>
          <w:rFonts w:ascii="Arial" w:eastAsia="Arial" w:hAnsi="Arial" w:cs="Arial"/>
          <w:b/>
          <w:bCs/>
          <w:sz w:val="18"/>
          <w:szCs w:val="18"/>
        </w:rPr>
      </w:pPr>
    </w:p>
    <w:p w:rsidR="00A77B3E" w:rsidRPr="00B24AC9" w:rsidRDefault="00962145" w:rsidP="00F85362">
      <w:pPr>
        <w:tabs>
          <w:tab w:val="left" w:pos="1260"/>
          <w:tab w:val="left" w:pos="4680"/>
          <w:tab w:val="left" w:pos="8640"/>
        </w:tabs>
        <w:rPr>
          <w:rFonts w:ascii="Arial" w:eastAsia="Arial" w:hAnsi="Arial" w:cs="Arial"/>
          <w:bCs/>
          <w:sz w:val="18"/>
          <w:szCs w:val="18"/>
        </w:rPr>
      </w:pPr>
      <w:r w:rsidRPr="00077EA8">
        <w:rPr>
          <w:rFonts w:ascii="Arial" w:eastAsia="Arial" w:hAnsi="Arial" w:cs="Arial"/>
          <w:b/>
          <w:bCs/>
          <w:sz w:val="18"/>
          <w:szCs w:val="18"/>
        </w:rPr>
        <w:t>Signature</w:t>
      </w:r>
      <w:r w:rsidR="00077EA8">
        <w:rPr>
          <w:rFonts w:ascii="Arial" w:eastAsia="Arial" w:hAnsi="Arial" w:cs="Arial"/>
          <w:b/>
          <w:bCs/>
          <w:sz w:val="18"/>
          <w:szCs w:val="18"/>
        </w:rPr>
        <w:t xml:space="preserve">:  </w:t>
      </w:r>
      <w:r w:rsidR="00B24AC9">
        <w:rPr>
          <w:rFonts w:ascii="Arial" w:eastAsia="Arial" w:hAnsi="Arial" w:cs="Arial"/>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Title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Date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sectPr w:rsidR="00A77B3E" w:rsidRPr="00077EA8" w:rsidSect="0059379A">
      <w:headerReference w:type="default" r:id="rId18"/>
      <w:pgSz w:w="12240" w:h="15840"/>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03" w:rsidRDefault="009F7103" w:rsidP="002B3DA8">
      <w:r>
        <w:separator/>
      </w:r>
    </w:p>
  </w:endnote>
  <w:endnote w:type="continuationSeparator" w:id="0">
    <w:p w:rsidR="009F7103" w:rsidRDefault="009F7103" w:rsidP="002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03" w:rsidRDefault="009F7103" w:rsidP="002B3DA8">
      <w:r>
        <w:separator/>
      </w:r>
    </w:p>
  </w:footnote>
  <w:footnote w:type="continuationSeparator" w:id="0">
    <w:p w:rsidR="009F7103" w:rsidRDefault="009F7103" w:rsidP="002B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1E" w:rsidRDefault="009A6F1E" w:rsidP="00E67339">
    <w:pPr>
      <w:tabs>
        <w:tab w:val="center" w:pos="5040"/>
        <w:tab w:val="center" w:pos="5112"/>
        <w:tab w:val="right" w:pos="10080"/>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Page </w:t>
    </w:r>
    <w:r w:rsidR="0031316B">
      <w:fldChar w:fldCharType="begin"/>
    </w:r>
    <w:r w:rsidR="0031316B">
      <w:instrText>PAGE</w:instrText>
    </w:r>
    <w:r w:rsidR="0031316B">
      <w:fldChar w:fldCharType="separate"/>
    </w:r>
    <w:r w:rsidR="00735803">
      <w:rPr>
        <w:noProof/>
      </w:rPr>
      <w:t>1</w:t>
    </w:r>
    <w:r w:rsidR="0031316B">
      <w:rPr>
        <w:noProof/>
      </w:rPr>
      <w:fldChar w:fldCharType="end"/>
    </w:r>
    <w:r>
      <w:rPr>
        <w:rFonts w:ascii="Arial" w:eastAsia="Arial" w:hAnsi="Arial" w:cs="Arial"/>
        <w:sz w:val="20"/>
        <w:szCs w:val="20"/>
      </w:rPr>
      <w:t xml:space="preserve"> of </w:t>
    </w:r>
    <w:r w:rsidR="0031316B">
      <w:fldChar w:fldCharType="begin"/>
    </w:r>
    <w:r w:rsidR="0031316B">
      <w:instrText>NUMPAGES</w:instrText>
    </w:r>
    <w:r w:rsidR="0031316B">
      <w:fldChar w:fldCharType="separate"/>
    </w:r>
    <w:r w:rsidR="00735803">
      <w:rPr>
        <w:noProof/>
      </w:rPr>
      <w:t>3</w:t>
    </w:r>
    <w:r w:rsidR="0031316B">
      <w:rPr>
        <w:noProof/>
      </w:rPr>
      <w:fldChar w:fldCharType="end"/>
    </w:r>
  </w:p>
  <w:p w:rsidR="009A6F1E" w:rsidRDefault="009A6F1E">
    <w:pPr>
      <w:tabs>
        <w:tab w:val="center" w:pos="5040"/>
        <w:tab w:val="right" w:pos="10080"/>
      </w:tabs>
      <w:jc w:val="center"/>
      <w:rPr>
        <w:rFonts w:ascii="Arial" w:eastAsia="Arial" w:hAnsi="Arial" w:cs="Arial"/>
        <w:sz w:val="20"/>
        <w:szCs w:val="20"/>
      </w:rPr>
    </w:pPr>
  </w:p>
  <w:p w:rsidR="009A6F1E" w:rsidRDefault="009A6F1E">
    <w:pPr>
      <w:tabs>
        <w:tab w:val="center" w:pos="5040"/>
        <w:tab w:val="right" w:pos="10080"/>
      </w:tabs>
      <w:jc w:val="center"/>
    </w:pPr>
    <w:r>
      <w:rPr>
        <w:rFonts w:ascii="Arial" w:eastAsia="Arial" w:hAnsi="Arial" w:cs="Arial"/>
        <w:b/>
        <w:bCs/>
        <w:sz w:val="28"/>
        <w:szCs w:val="28"/>
      </w:rPr>
      <w:t xml:space="preserve">           Summary of Offer</w:t>
    </w:r>
    <w:r>
      <w:rPr>
        <w:rFonts w:ascii="Arial" w:eastAsia="Arial" w:hAnsi="Arial" w:cs="Arial"/>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7E"/>
    <w:rsid w:val="000276FA"/>
    <w:rsid w:val="00056F59"/>
    <w:rsid w:val="00077EA8"/>
    <w:rsid w:val="00087302"/>
    <w:rsid w:val="000A19FF"/>
    <w:rsid w:val="000C2529"/>
    <w:rsid w:val="00155B58"/>
    <w:rsid w:val="00157C8A"/>
    <w:rsid w:val="00185A9C"/>
    <w:rsid w:val="001C271E"/>
    <w:rsid w:val="00207E0B"/>
    <w:rsid w:val="00217BCA"/>
    <w:rsid w:val="00270182"/>
    <w:rsid w:val="002802A9"/>
    <w:rsid w:val="002B3DA8"/>
    <w:rsid w:val="0031316B"/>
    <w:rsid w:val="0032516F"/>
    <w:rsid w:val="003A31C4"/>
    <w:rsid w:val="004310CE"/>
    <w:rsid w:val="004423D1"/>
    <w:rsid w:val="004531B6"/>
    <w:rsid w:val="00455EDB"/>
    <w:rsid w:val="004F0E7A"/>
    <w:rsid w:val="005070F9"/>
    <w:rsid w:val="0059379A"/>
    <w:rsid w:val="00596A7D"/>
    <w:rsid w:val="005C7DA7"/>
    <w:rsid w:val="005D3DED"/>
    <w:rsid w:val="0068755F"/>
    <w:rsid w:val="007028B2"/>
    <w:rsid w:val="00733BD7"/>
    <w:rsid w:val="00735803"/>
    <w:rsid w:val="00744AF1"/>
    <w:rsid w:val="007657D0"/>
    <w:rsid w:val="00790BFD"/>
    <w:rsid w:val="007C19C5"/>
    <w:rsid w:val="009254B7"/>
    <w:rsid w:val="00962145"/>
    <w:rsid w:val="009A6F1E"/>
    <w:rsid w:val="009A789C"/>
    <w:rsid w:val="009E2243"/>
    <w:rsid w:val="009F7103"/>
    <w:rsid w:val="00A77B3E"/>
    <w:rsid w:val="00A87B0B"/>
    <w:rsid w:val="00AC3B54"/>
    <w:rsid w:val="00AD1AC1"/>
    <w:rsid w:val="00AD4C51"/>
    <w:rsid w:val="00B24AC9"/>
    <w:rsid w:val="00BD3F8F"/>
    <w:rsid w:val="00C11599"/>
    <w:rsid w:val="00C15A21"/>
    <w:rsid w:val="00C432D1"/>
    <w:rsid w:val="00C94B5F"/>
    <w:rsid w:val="00D04436"/>
    <w:rsid w:val="00D126D9"/>
    <w:rsid w:val="00D13D10"/>
    <w:rsid w:val="00D210D8"/>
    <w:rsid w:val="00D933CB"/>
    <w:rsid w:val="00DA4A0C"/>
    <w:rsid w:val="00DD3EA8"/>
    <w:rsid w:val="00E66C7A"/>
    <w:rsid w:val="00E67339"/>
    <w:rsid w:val="00EC34A4"/>
    <w:rsid w:val="00F076D6"/>
    <w:rsid w:val="00F85362"/>
    <w:rsid w:val="00FA7177"/>
    <w:rsid w:val="00FD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ilityone.com" TargetMode="External"/><Relationship Id="rId13" Type="http://schemas.openxmlformats.org/officeDocument/2006/relationships/hyperlink" Target="http://www.abilityone.go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ilityone.com" TargetMode="External"/><Relationship Id="rId17" Type="http://schemas.openxmlformats.org/officeDocument/2006/relationships/hyperlink" Target="http://www.abilityone.gov" TargetMode="External"/><Relationship Id="rId2" Type="http://schemas.openxmlformats.org/officeDocument/2006/relationships/styles" Target="styles.xml"/><Relationship Id="rId16" Type="http://schemas.openxmlformats.org/officeDocument/2006/relationships/hyperlink" Target="http://www.abilityo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lityone.com" TargetMode="External"/><Relationship Id="rId5" Type="http://schemas.openxmlformats.org/officeDocument/2006/relationships/webSettings" Target="webSettings.xml"/><Relationship Id="rId15" Type="http://schemas.openxmlformats.org/officeDocument/2006/relationships/hyperlink" Target="http://www.abilityone.gov" TargetMode="External"/><Relationship Id="rId10" Type="http://schemas.openxmlformats.org/officeDocument/2006/relationships/hyperlink" Target="http://www.abilityo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ilityone.com" TargetMode="External"/><Relationship Id="rId14" Type="http://schemas.openxmlformats.org/officeDocument/2006/relationships/hyperlink" Target="http://www.abilityo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64F3D-A784-4B0B-81ED-8B2CF3CD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BrendaMMcCall</dc:creator>
  <cp:lastModifiedBy>PeterCStaples</cp:lastModifiedBy>
  <cp:revision>2</cp:revision>
  <cp:lastPrinted>2011-11-30T22:42:00Z</cp:lastPrinted>
  <dcterms:created xsi:type="dcterms:W3CDTF">2017-12-07T13:05:00Z</dcterms:created>
  <dcterms:modified xsi:type="dcterms:W3CDTF">2017-12-07T13:05:00Z</dcterms:modified>
</cp:coreProperties>
</file>