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CA" w:rsidRPr="00130DD5" w:rsidRDefault="002B16CA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42DDB" w:rsidRPr="00D42DDB" w:rsidRDefault="00D42DDB" w:rsidP="00D42DDB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42DDB">
        <w:rPr>
          <w:rFonts w:ascii="Arial" w:hAnsi="Arial" w:cs="Arial"/>
          <w:color w:val="000000"/>
          <w:sz w:val="22"/>
          <w:szCs w:val="22"/>
        </w:rPr>
        <w:t>The GSA Multiple Award Schedule (MAS) program has recently experienced a tremendous increase in new offers. Due to the large number of new offers currently in process, it could take up to 9 months before your offer is reviewed.</w:t>
      </w:r>
    </w:p>
    <w:p w:rsidR="00D42DDB" w:rsidRPr="00D42DDB" w:rsidRDefault="00D42DDB" w:rsidP="004C7F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30DD5" w:rsidRPr="00D42DDB" w:rsidRDefault="00130DD5" w:rsidP="00130DD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</w:rPr>
        <w:t>All letters submitted to GSA (i</w:t>
      </w:r>
      <w:r w:rsidR="000845DA" w:rsidRPr="00D42DDB">
        <w:rPr>
          <w:rFonts w:ascii="Arial" w:hAnsi="Arial" w:cs="Arial"/>
          <w:color w:val="222222"/>
          <w:sz w:val="22"/>
          <w:szCs w:val="22"/>
        </w:rPr>
        <w:t>ncluding Letters of Supply) must</w:t>
      </w:r>
      <w:r w:rsidRPr="00D42DDB">
        <w:rPr>
          <w:rFonts w:ascii="Arial" w:hAnsi="Arial" w:cs="Arial"/>
          <w:color w:val="222222"/>
          <w:sz w:val="22"/>
          <w:szCs w:val="22"/>
        </w:rPr>
        <w:t xml:space="preserve"> be on company letterhead and in a formal business letter format</w:t>
      </w:r>
      <w:r w:rsidR="004A66F9" w:rsidRPr="00D42DDB">
        <w:rPr>
          <w:rFonts w:ascii="Arial" w:hAnsi="Arial" w:cs="Arial"/>
          <w:color w:val="222222"/>
          <w:sz w:val="22"/>
          <w:szCs w:val="22"/>
        </w:rPr>
        <w:t xml:space="preserve"> (which </w:t>
      </w:r>
      <w:r w:rsidR="000E40C6" w:rsidRPr="00D42DDB">
        <w:rPr>
          <w:rFonts w:ascii="Arial" w:hAnsi="Arial" w:cs="Arial"/>
          <w:color w:val="222222"/>
          <w:sz w:val="22"/>
          <w:szCs w:val="22"/>
        </w:rPr>
        <w:t>shall include</w:t>
      </w:r>
      <w:r w:rsidR="004A66F9" w:rsidRPr="00D42DDB">
        <w:rPr>
          <w:rFonts w:ascii="Arial" w:hAnsi="Arial" w:cs="Arial"/>
          <w:color w:val="222222"/>
          <w:sz w:val="22"/>
          <w:szCs w:val="22"/>
        </w:rPr>
        <w:t xml:space="preserve"> the minimum elements below):</w:t>
      </w:r>
    </w:p>
    <w:p w:rsidR="00130DD5" w:rsidRPr="00D42DDB" w:rsidRDefault="00130DD5" w:rsidP="00130DD5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</w:rPr>
        <w:t>Letterhead</w:t>
      </w:r>
    </w:p>
    <w:p w:rsidR="00130DD5" w:rsidRPr="00D42DDB" w:rsidRDefault="00130DD5" w:rsidP="00130DD5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</w:rPr>
        <w:t>Date</w:t>
      </w:r>
    </w:p>
    <w:p w:rsidR="00130DD5" w:rsidRPr="00D42DDB" w:rsidRDefault="00130DD5" w:rsidP="00130DD5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</w:rPr>
        <w:t>Inside Address</w:t>
      </w:r>
    </w:p>
    <w:p w:rsidR="00130DD5" w:rsidRPr="00D42DDB" w:rsidRDefault="00130DD5" w:rsidP="00130DD5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</w:rPr>
        <w:t>Subject</w:t>
      </w:r>
      <w:r w:rsidR="004609A8" w:rsidRPr="00D42DDB">
        <w:rPr>
          <w:rFonts w:ascii="Arial" w:hAnsi="Arial" w:cs="Arial"/>
          <w:color w:val="222222"/>
          <w:sz w:val="22"/>
          <w:szCs w:val="22"/>
        </w:rPr>
        <w:t>/Reference</w:t>
      </w:r>
      <w:r w:rsidRPr="00D42DDB">
        <w:rPr>
          <w:rFonts w:ascii="Arial" w:hAnsi="Arial" w:cs="Arial"/>
          <w:color w:val="222222"/>
          <w:sz w:val="22"/>
          <w:szCs w:val="22"/>
        </w:rPr>
        <w:t xml:space="preserve"> Line</w:t>
      </w:r>
    </w:p>
    <w:p w:rsidR="00130DD5" w:rsidRPr="00D42DDB" w:rsidRDefault="00130DD5" w:rsidP="00130DD5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</w:rPr>
        <w:t>Body</w:t>
      </w:r>
    </w:p>
    <w:p w:rsidR="00130DD5" w:rsidRPr="00D42DDB" w:rsidRDefault="004609A8" w:rsidP="00130DD5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</w:rPr>
        <w:t xml:space="preserve">Signature ( and underneath </w:t>
      </w:r>
      <w:r w:rsidR="000845DA" w:rsidRPr="00D42DDB">
        <w:rPr>
          <w:rFonts w:ascii="Arial" w:hAnsi="Arial" w:cs="Arial"/>
          <w:color w:val="222222"/>
          <w:sz w:val="22"/>
          <w:szCs w:val="22"/>
        </w:rPr>
        <w:t xml:space="preserve">the </w:t>
      </w:r>
      <w:r w:rsidRPr="00D42DDB">
        <w:rPr>
          <w:rFonts w:ascii="Arial" w:hAnsi="Arial" w:cs="Arial"/>
          <w:color w:val="222222"/>
          <w:sz w:val="22"/>
          <w:szCs w:val="22"/>
        </w:rPr>
        <w:t xml:space="preserve">signature the </w:t>
      </w:r>
      <w:r w:rsidR="00130DD5" w:rsidRPr="00D42DDB">
        <w:rPr>
          <w:rFonts w:ascii="Arial" w:hAnsi="Arial" w:cs="Arial"/>
          <w:color w:val="222222"/>
          <w:sz w:val="22"/>
          <w:szCs w:val="22"/>
        </w:rPr>
        <w:t>Printed Name, Title of Signer, Company N</w:t>
      </w:r>
      <w:r w:rsidRPr="00D42DDB">
        <w:rPr>
          <w:rFonts w:ascii="Arial" w:hAnsi="Arial" w:cs="Arial"/>
          <w:color w:val="222222"/>
          <w:sz w:val="22"/>
          <w:szCs w:val="22"/>
        </w:rPr>
        <w:t>ame)</w:t>
      </w:r>
    </w:p>
    <w:p w:rsidR="00130DD5" w:rsidRPr="00D42DDB" w:rsidRDefault="00130DD5" w:rsidP="004609A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A253C" w:rsidRPr="00D42DDB" w:rsidRDefault="00130DD5" w:rsidP="00130DD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All Letters of Supply </w:t>
      </w:r>
      <w:r w:rsidR="001A253C" w:rsidRPr="00D42DDB">
        <w:rPr>
          <w:rFonts w:ascii="Arial" w:hAnsi="Arial" w:cs="Arial"/>
          <w:color w:val="222222"/>
          <w:sz w:val="22"/>
          <w:szCs w:val="22"/>
          <w:shd w:val="clear" w:color="auto" w:fill="FFFFFF"/>
        </w:rPr>
        <w:t>must</w:t>
      </w:r>
      <w:r w:rsidRPr="00D42D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 signed by the Manufacturer</w:t>
      </w:r>
      <w:r w:rsidR="004609A8" w:rsidRPr="00D42D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offering the product, and by a company official </w:t>
      </w:r>
      <w:r w:rsidRPr="00D42DDB">
        <w:rPr>
          <w:rFonts w:ascii="Arial" w:hAnsi="Arial" w:cs="Arial"/>
          <w:color w:val="222222"/>
          <w:sz w:val="22"/>
          <w:szCs w:val="22"/>
          <w:shd w:val="clear" w:color="auto" w:fill="FFFFFF"/>
        </w:rPr>
        <w:t>whom can bind the company.</w:t>
      </w:r>
    </w:p>
    <w:p w:rsidR="00130DD5" w:rsidRPr="00D42DDB" w:rsidRDefault="00130DD5" w:rsidP="001A253C">
      <w:pPr>
        <w:pStyle w:val="ListParagraph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2D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</w:p>
    <w:p w:rsidR="00AF4257" w:rsidRPr="00FE5FA4" w:rsidRDefault="001A253C" w:rsidP="00FE5FA4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auto"/>
          <w:sz w:val="22"/>
          <w:szCs w:val="22"/>
        </w:rPr>
      </w:pPr>
      <w:r w:rsidRPr="00D42DD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If you are submitting a Test Certification with your product submission, the certification must be signed and dated by a company official </w:t>
      </w:r>
      <w:proofErr w:type="gramStart"/>
      <w:r w:rsidRPr="00D42DDB">
        <w:rPr>
          <w:rFonts w:ascii="Arial" w:hAnsi="Arial" w:cs="Arial"/>
          <w:color w:val="auto"/>
          <w:sz w:val="22"/>
          <w:szCs w:val="22"/>
          <w:shd w:val="clear" w:color="auto" w:fill="FFFFFF"/>
        </w:rPr>
        <w:t>of  the</w:t>
      </w:r>
      <w:proofErr w:type="gramEnd"/>
      <w:r w:rsidRPr="00D42DD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manufacturing firm offering the product that was tested (reference pages 8 and 9 of the Technical Requirements Document)</w:t>
      </w:r>
      <w:r w:rsidR="00FE5FA4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sectPr w:rsidR="00AF4257" w:rsidRPr="00FE5FA4" w:rsidSect="0075310F">
      <w:headerReference w:type="default" r:id="rId8"/>
      <w:footerReference w:type="default" r:id="rId9"/>
      <w:pgSz w:w="12240" w:h="15840"/>
      <w:pgMar w:top="1440" w:right="1008" w:bottom="144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1F" w:rsidRDefault="006C5B1F">
      <w:r>
        <w:separator/>
      </w:r>
    </w:p>
  </w:endnote>
  <w:endnote w:type="continuationSeparator" w:id="0">
    <w:p w:rsidR="006C5B1F" w:rsidRDefault="006C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1AC9" w:rsidRDefault="00B71AC9">
            <w:pPr>
              <w:pStyle w:val="Footer"/>
              <w:jc w:val="right"/>
            </w:pPr>
            <w:r>
              <w:t xml:space="preserve">Page </w:t>
            </w:r>
            <w:r w:rsidR="00656DF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56DF8">
              <w:rPr>
                <w:b/>
              </w:rPr>
              <w:fldChar w:fldCharType="separate"/>
            </w:r>
            <w:r w:rsidR="00217BB2">
              <w:rPr>
                <w:b/>
                <w:noProof/>
              </w:rPr>
              <w:t>1</w:t>
            </w:r>
            <w:r w:rsidR="00656DF8">
              <w:rPr>
                <w:b/>
              </w:rPr>
              <w:fldChar w:fldCharType="end"/>
            </w:r>
            <w:r>
              <w:t xml:space="preserve"> of </w:t>
            </w:r>
            <w:r w:rsidR="00656DF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56DF8">
              <w:rPr>
                <w:b/>
              </w:rPr>
              <w:fldChar w:fldCharType="separate"/>
            </w:r>
            <w:r w:rsidR="00217BB2">
              <w:rPr>
                <w:b/>
                <w:noProof/>
              </w:rPr>
              <w:t>1</w:t>
            </w:r>
            <w:r w:rsidR="00656DF8">
              <w:rPr>
                <w:b/>
              </w:rPr>
              <w:fldChar w:fldCharType="end"/>
            </w:r>
          </w:p>
        </w:sdtContent>
      </w:sdt>
    </w:sdtContent>
  </w:sdt>
  <w:p w:rsidR="004C05B5" w:rsidRDefault="004C0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1F" w:rsidRDefault="006C5B1F">
      <w:r>
        <w:separator/>
      </w:r>
    </w:p>
  </w:footnote>
  <w:footnote w:type="continuationSeparator" w:id="0">
    <w:p w:rsidR="006C5B1F" w:rsidRDefault="006C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9" w:rsidRDefault="00323589" w:rsidP="00323589">
    <w:pPr>
      <w:pBdr>
        <w:bottom w:val="single" w:sz="12" w:space="0" w:color="80808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Schedule 71 – Furniture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  Solicitati</w:t>
    </w:r>
    <w:r w:rsidR="00C74342">
      <w:rPr>
        <w:rFonts w:ascii="Arial" w:hAnsi="Arial" w:cs="Arial"/>
        <w:b/>
        <w:sz w:val="18"/>
        <w:szCs w:val="18"/>
      </w:rPr>
      <w:t>on 3QSA-JB-100001-B (Refresh #</w:t>
    </w:r>
    <w:r w:rsidR="00217BB2">
      <w:rPr>
        <w:rFonts w:ascii="Arial" w:hAnsi="Arial" w:cs="Arial"/>
        <w:b/>
        <w:sz w:val="18"/>
        <w:szCs w:val="18"/>
      </w:rPr>
      <w:t>26</w:t>
    </w:r>
    <w:r>
      <w:rPr>
        <w:rFonts w:ascii="Arial" w:hAnsi="Arial" w:cs="Arial"/>
        <w:b/>
        <w:sz w:val="18"/>
        <w:szCs w:val="18"/>
      </w:rPr>
      <w:t>)</w:t>
    </w:r>
  </w:p>
  <w:p w:rsidR="004C05B5" w:rsidRDefault="004C05B5" w:rsidP="004C05B5">
    <w:pPr>
      <w:tabs>
        <w:tab w:val="center" w:pos="5040"/>
        <w:tab w:val="right" w:pos="10170"/>
      </w:tabs>
      <w:rPr>
        <w:rFonts w:ascii="Arial" w:eastAsia="Arial" w:hAnsi="Arial" w:cs="Arial"/>
        <w:sz w:val="22"/>
        <w:szCs w:val="22"/>
      </w:rPr>
    </w:pPr>
  </w:p>
  <w:p w:rsidR="00250904" w:rsidRDefault="004C05B5">
    <w:pPr>
      <w:tabs>
        <w:tab w:val="center" w:pos="5040"/>
        <w:tab w:val="right" w:pos="10170"/>
      </w:tabs>
      <w:jc w:val="center"/>
    </w:pPr>
    <w:r>
      <w:rPr>
        <w:rFonts w:ascii="Arial" w:eastAsia="Arial" w:hAnsi="Arial" w:cs="Arial"/>
        <w:sz w:val="22"/>
        <w:szCs w:val="22"/>
      </w:rPr>
      <w:tab/>
    </w:r>
    <w:r w:rsidR="002B16CA" w:rsidRPr="002B16CA">
      <w:rPr>
        <w:rFonts w:ascii="Arial" w:eastAsia="Arial" w:hAnsi="Arial" w:cs="Arial"/>
        <w:b/>
      </w:rPr>
      <w:t>Critical Information Specific to Schedule 71</w:t>
    </w:r>
    <w:r w:rsidR="00250904">
      <w:rPr>
        <w:rFonts w:ascii="Arial" w:eastAsia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2E3746"/>
    <w:lvl w:ilvl="0" w:tplc="C738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07CC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088C2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06C2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3F82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8E06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EFE7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E8C48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DA80F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49DAB4C2"/>
    <w:lvl w:ilvl="0" w:tplc="25048B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34E1F7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C8B54E">
      <w:start w:val="1"/>
      <w:numFmt w:val="lowerRoman"/>
      <w:lvlText w:val="%3."/>
      <w:lvlJc w:val="right"/>
      <w:pPr>
        <w:tabs>
          <w:tab w:val="num" w:pos="180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330BDF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789332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3BC5116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C50C964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0AC4622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EC2BFA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F07EC4B4"/>
    <w:lvl w:ilvl="0" w:tplc="B3E2961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8667D0E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D9C5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58EC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1631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A5C52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CB21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AC4D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59095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3894394C"/>
    <w:multiLevelType w:val="multilevel"/>
    <w:tmpl w:val="D1C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63BA"/>
    <w:multiLevelType w:val="hybridMultilevel"/>
    <w:tmpl w:val="36B4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36089"/>
    <w:multiLevelType w:val="hybridMultilevel"/>
    <w:tmpl w:val="408A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AE4"/>
    <w:rsid w:val="00037279"/>
    <w:rsid w:val="00044045"/>
    <w:rsid w:val="000845DA"/>
    <w:rsid w:val="000A2A37"/>
    <w:rsid w:val="000A2B9E"/>
    <w:rsid w:val="000C0349"/>
    <w:rsid w:val="000C0AE7"/>
    <w:rsid w:val="000D0EE2"/>
    <w:rsid w:val="000D5230"/>
    <w:rsid w:val="000D61E0"/>
    <w:rsid w:val="000E40C6"/>
    <w:rsid w:val="00130DD5"/>
    <w:rsid w:val="001334ED"/>
    <w:rsid w:val="00151671"/>
    <w:rsid w:val="00163356"/>
    <w:rsid w:val="00171862"/>
    <w:rsid w:val="00181AF1"/>
    <w:rsid w:val="001A253C"/>
    <w:rsid w:val="001B4A18"/>
    <w:rsid w:val="001C2B76"/>
    <w:rsid w:val="001C4AF1"/>
    <w:rsid w:val="001F05DA"/>
    <w:rsid w:val="00212FAE"/>
    <w:rsid w:val="002162BE"/>
    <w:rsid w:val="00217BB2"/>
    <w:rsid w:val="00242F90"/>
    <w:rsid w:val="00250904"/>
    <w:rsid w:val="00251318"/>
    <w:rsid w:val="0027209A"/>
    <w:rsid w:val="002A439F"/>
    <w:rsid w:val="002B16CA"/>
    <w:rsid w:val="002B6C61"/>
    <w:rsid w:val="002C1313"/>
    <w:rsid w:val="002C744A"/>
    <w:rsid w:val="002D74D9"/>
    <w:rsid w:val="002E50E9"/>
    <w:rsid w:val="002F0538"/>
    <w:rsid w:val="002F7871"/>
    <w:rsid w:val="00322B9E"/>
    <w:rsid w:val="00323589"/>
    <w:rsid w:val="00351099"/>
    <w:rsid w:val="003E7592"/>
    <w:rsid w:val="003F4ACA"/>
    <w:rsid w:val="004032C2"/>
    <w:rsid w:val="004042C4"/>
    <w:rsid w:val="004609A8"/>
    <w:rsid w:val="004A6380"/>
    <w:rsid w:val="004A66F9"/>
    <w:rsid w:val="004B3F10"/>
    <w:rsid w:val="004B7883"/>
    <w:rsid w:val="004C05B5"/>
    <w:rsid w:val="004C4AC4"/>
    <w:rsid w:val="004C7F25"/>
    <w:rsid w:val="004E22C7"/>
    <w:rsid w:val="004E7482"/>
    <w:rsid w:val="00501A42"/>
    <w:rsid w:val="005107CF"/>
    <w:rsid w:val="00541FE9"/>
    <w:rsid w:val="00567A94"/>
    <w:rsid w:val="005C35E4"/>
    <w:rsid w:val="005C7EAA"/>
    <w:rsid w:val="005E6401"/>
    <w:rsid w:val="005F4E06"/>
    <w:rsid w:val="006051A4"/>
    <w:rsid w:val="00616E5F"/>
    <w:rsid w:val="0062132F"/>
    <w:rsid w:val="00623077"/>
    <w:rsid w:val="00625925"/>
    <w:rsid w:val="006338BC"/>
    <w:rsid w:val="0064205E"/>
    <w:rsid w:val="0064753F"/>
    <w:rsid w:val="00656DF8"/>
    <w:rsid w:val="00672C21"/>
    <w:rsid w:val="006B0900"/>
    <w:rsid w:val="006B4D02"/>
    <w:rsid w:val="006C5B1F"/>
    <w:rsid w:val="006D4778"/>
    <w:rsid w:val="006D7D27"/>
    <w:rsid w:val="006D7DB0"/>
    <w:rsid w:val="006E1689"/>
    <w:rsid w:val="00711A77"/>
    <w:rsid w:val="00712B40"/>
    <w:rsid w:val="00735D13"/>
    <w:rsid w:val="00745CED"/>
    <w:rsid w:val="0075310F"/>
    <w:rsid w:val="00784F60"/>
    <w:rsid w:val="00793E5B"/>
    <w:rsid w:val="007F3746"/>
    <w:rsid w:val="007F3EA0"/>
    <w:rsid w:val="008068DC"/>
    <w:rsid w:val="008204C9"/>
    <w:rsid w:val="00832801"/>
    <w:rsid w:val="008404D3"/>
    <w:rsid w:val="0085550B"/>
    <w:rsid w:val="00893D75"/>
    <w:rsid w:val="008D268B"/>
    <w:rsid w:val="008E5C61"/>
    <w:rsid w:val="008F71E2"/>
    <w:rsid w:val="00902C08"/>
    <w:rsid w:val="00916C6C"/>
    <w:rsid w:val="00933094"/>
    <w:rsid w:val="009332E0"/>
    <w:rsid w:val="00947CA9"/>
    <w:rsid w:val="00960718"/>
    <w:rsid w:val="00987146"/>
    <w:rsid w:val="009A4E29"/>
    <w:rsid w:val="009B3DB0"/>
    <w:rsid w:val="009B4472"/>
    <w:rsid w:val="009C1039"/>
    <w:rsid w:val="009D1943"/>
    <w:rsid w:val="009E0008"/>
    <w:rsid w:val="009F7947"/>
    <w:rsid w:val="00A1642B"/>
    <w:rsid w:val="00A27EF1"/>
    <w:rsid w:val="00A63807"/>
    <w:rsid w:val="00A76488"/>
    <w:rsid w:val="00A77B3E"/>
    <w:rsid w:val="00A95AC2"/>
    <w:rsid w:val="00AB5667"/>
    <w:rsid w:val="00AD09BB"/>
    <w:rsid w:val="00AE3F85"/>
    <w:rsid w:val="00AE69F5"/>
    <w:rsid w:val="00AF4257"/>
    <w:rsid w:val="00AF53F4"/>
    <w:rsid w:val="00B13471"/>
    <w:rsid w:val="00B25D77"/>
    <w:rsid w:val="00B26B55"/>
    <w:rsid w:val="00B71AC9"/>
    <w:rsid w:val="00B91E4B"/>
    <w:rsid w:val="00B96113"/>
    <w:rsid w:val="00BA0D18"/>
    <w:rsid w:val="00BC0F38"/>
    <w:rsid w:val="00BD2B42"/>
    <w:rsid w:val="00BD36DA"/>
    <w:rsid w:val="00BD6212"/>
    <w:rsid w:val="00C03928"/>
    <w:rsid w:val="00C21616"/>
    <w:rsid w:val="00C25FA8"/>
    <w:rsid w:val="00C418AD"/>
    <w:rsid w:val="00C74342"/>
    <w:rsid w:val="00CC47C3"/>
    <w:rsid w:val="00CE6828"/>
    <w:rsid w:val="00D4087F"/>
    <w:rsid w:val="00D42DDB"/>
    <w:rsid w:val="00D55CDF"/>
    <w:rsid w:val="00DB532F"/>
    <w:rsid w:val="00DD3BC3"/>
    <w:rsid w:val="00DD4F62"/>
    <w:rsid w:val="00E61A3B"/>
    <w:rsid w:val="00E92746"/>
    <w:rsid w:val="00EC65E2"/>
    <w:rsid w:val="00EE598A"/>
    <w:rsid w:val="00F042EB"/>
    <w:rsid w:val="00F51C1A"/>
    <w:rsid w:val="00F73447"/>
    <w:rsid w:val="00FE5FA4"/>
    <w:rsid w:val="00FF0036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0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ourier New" w:eastAsia="Courier New" w:hAnsi="Courier New" w:cs="Courier New"/>
      <w:b/>
      <w:bCs/>
      <w:u w:val="single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ourier New" w:eastAsia="Courier New" w:hAnsi="Courier New" w:cs="Courier New"/>
      <w:b/>
      <w:bCs/>
    </w:rPr>
  </w:style>
  <w:style w:type="paragraph" w:styleId="Heading5">
    <w:name w:val="heading 5"/>
    <w:basedOn w:val="Normal"/>
    <w:next w:val="Normal"/>
    <w:qFormat/>
    <w:rsid w:val="00EF7B96"/>
    <w:pPr>
      <w:jc w:val="center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7F"/>
    <w:pPr>
      <w:ind w:left="720"/>
    </w:pPr>
  </w:style>
  <w:style w:type="character" w:styleId="Hyperlink">
    <w:name w:val="Hyperlink"/>
    <w:basedOn w:val="DefaultParagraphFont"/>
    <w:rsid w:val="00D408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D2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2B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D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2B42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BD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B4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4C0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05B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0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B5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DDB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0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ourier New" w:eastAsia="Courier New" w:hAnsi="Courier New" w:cs="Courier New"/>
      <w:b/>
      <w:bCs/>
      <w:u w:val="single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ourier New" w:eastAsia="Courier New" w:hAnsi="Courier New" w:cs="Courier New"/>
      <w:b/>
      <w:bCs/>
    </w:rPr>
  </w:style>
  <w:style w:type="paragraph" w:styleId="Heading5">
    <w:name w:val="heading 5"/>
    <w:basedOn w:val="Normal"/>
    <w:next w:val="Normal"/>
    <w:qFormat/>
    <w:rsid w:val="00EF7B96"/>
    <w:pPr>
      <w:jc w:val="center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7F"/>
    <w:pPr>
      <w:ind w:left="720"/>
    </w:pPr>
  </w:style>
  <w:style w:type="character" w:styleId="Hyperlink">
    <w:name w:val="Hyperlink"/>
    <w:basedOn w:val="DefaultParagraphFont"/>
    <w:rsid w:val="00D408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D2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2B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D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2B42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BD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B4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4C0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05B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0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B5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DD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71 – Furniture		                                                                      Solicitation 3QSA-JB-100001-B (Refresh #10)</vt:lpstr>
    </vt:vector>
  </TitlesOfParts>
  <Company>GSA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71 – Furniture		                                                                      Solicitation 3QSA-JB-100001-B (Refresh #10)</dc:title>
  <dc:creator>BrendaMMcCall</dc:creator>
  <cp:lastModifiedBy>DanaAnello</cp:lastModifiedBy>
  <cp:revision>2</cp:revision>
  <cp:lastPrinted>2013-05-01T15:37:00Z</cp:lastPrinted>
  <dcterms:created xsi:type="dcterms:W3CDTF">2019-04-25T16:56:00Z</dcterms:created>
  <dcterms:modified xsi:type="dcterms:W3CDTF">2019-04-25T16:56:00Z</dcterms:modified>
</cp:coreProperties>
</file>